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6496" w14:textId="33729FD3" w:rsidR="00AA36A0" w:rsidRPr="005C2818" w:rsidRDefault="00904B7A" w:rsidP="00AA36A0">
      <w:pPr>
        <w:pStyle w:val="1"/>
        <w:jc w:val="left"/>
        <w:rPr>
          <w:rFonts w:cs="Arial"/>
          <w:b/>
          <w:color w:val="31849B" w:themeColor="accent5" w:themeShade="BF"/>
          <w:sz w:val="56"/>
          <w:szCs w:val="56"/>
        </w:rPr>
      </w:pPr>
      <w:r w:rsidRPr="005C2818">
        <w:rPr>
          <w:noProof/>
          <w:color w:val="31849B" w:themeColor="accent5" w:themeShade="BF"/>
          <w:sz w:val="56"/>
          <w:szCs w:val="56"/>
        </w:rPr>
        <w:drawing>
          <wp:anchor distT="0" distB="0" distL="114300" distR="114300" simplePos="0" relativeHeight="251653632" behindDoc="1" locked="0" layoutInCell="1" allowOverlap="1" wp14:anchorId="435FF1BD" wp14:editId="31D28C89">
            <wp:simplePos x="0" y="0"/>
            <wp:positionH relativeFrom="column">
              <wp:posOffset>6263640</wp:posOffset>
            </wp:positionH>
            <wp:positionV relativeFrom="paragraph">
              <wp:posOffset>240665</wp:posOffset>
            </wp:positionV>
            <wp:extent cx="2793720" cy="7324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720" cy="73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EAF" w:rsidRPr="005C2818">
        <w:rPr>
          <w:color w:val="31849B" w:themeColor="accent5" w:themeShade="BF"/>
          <w:sz w:val="56"/>
          <w:szCs w:val="56"/>
        </w:rPr>
        <w:t>Бриф</w:t>
      </w:r>
      <w:bookmarkStart w:id="0" w:name="_Toc470593390"/>
      <w:r w:rsidR="00AA36A0" w:rsidRPr="005C2818">
        <w:rPr>
          <w:color w:val="31849B" w:themeColor="accent5" w:themeShade="BF"/>
          <w:sz w:val="56"/>
          <w:szCs w:val="56"/>
        </w:rPr>
        <w:t xml:space="preserve"> НА РАЗРАБОТКУ САЙТА</w:t>
      </w:r>
      <w:bookmarkEnd w:id="0"/>
    </w:p>
    <w:p w14:paraId="5104165D" w14:textId="77777777" w:rsidR="005C2818" w:rsidRDefault="005C2818" w:rsidP="00AA36A0">
      <w:pPr>
        <w:rPr>
          <w:rFonts w:cs="Arial"/>
          <w:b/>
          <w:bCs/>
          <w:color w:val="215868" w:themeColor="accent5" w:themeShade="80"/>
          <w:sz w:val="36"/>
          <w:szCs w:val="36"/>
        </w:rPr>
      </w:pPr>
    </w:p>
    <w:p w14:paraId="70E209E8" w14:textId="543313E2" w:rsidR="005C2818" w:rsidRDefault="00AA36A0" w:rsidP="005C2818">
      <w:pPr>
        <w:rPr>
          <w:sz w:val="28"/>
          <w:szCs w:val="28"/>
        </w:rPr>
      </w:pPr>
      <w:r w:rsidRPr="005C2818">
        <w:rPr>
          <w:rFonts w:cs="Arial"/>
          <w:b/>
          <w:bCs/>
          <w:color w:val="215868" w:themeColor="accent5" w:themeShade="80"/>
          <w:sz w:val="36"/>
          <w:szCs w:val="36"/>
        </w:rPr>
        <w:t>Данный опросный лист поможет более ч</w:t>
      </w:r>
      <w:r w:rsidR="005C2818">
        <w:rPr>
          <w:rFonts w:cs="Arial"/>
          <w:b/>
          <w:bCs/>
          <w:color w:val="215868" w:themeColor="accent5" w:themeShade="80"/>
          <w:sz w:val="36"/>
          <w:szCs w:val="36"/>
        </w:rPr>
        <w:t>ё</w:t>
      </w:r>
      <w:r w:rsidRPr="005C2818">
        <w:rPr>
          <w:rFonts w:cs="Arial"/>
          <w:b/>
          <w:bCs/>
          <w:color w:val="215868" w:themeColor="accent5" w:themeShade="80"/>
          <w:sz w:val="36"/>
          <w:szCs w:val="36"/>
        </w:rPr>
        <w:t xml:space="preserve">тко понять цели и задачи интернет-проекта. </w:t>
      </w:r>
      <w:r w:rsidRPr="005C2818">
        <w:rPr>
          <w:rFonts w:cs="Arial"/>
          <w:b/>
          <w:bCs/>
          <w:sz w:val="36"/>
          <w:szCs w:val="36"/>
        </w:rPr>
        <w:br/>
      </w:r>
    </w:p>
    <w:p w14:paraId="2F4027DF" w14:textId="659DC6D7" w:rsidR="002577C0" w:rsidRPr="00904B7A" w:rsidRDefault="00DB6973" w:rsidP="005C281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577C0" w:rsidRPr="00904B7A">
        <w:rPr>
          <w:sz w:val="28"/>
          <w:szCs w:val="28"/>
        </w:rPr>
        <w:t xml:space="preserve">ля точного понимания задач создания сайта важно заполнить анкету подробно. Старайтесь </w:t>
      </w:r>
      <w:r w:rsidR="00904B7A" w:rsidRPr="00904B7A">
        <w:rPr>
          <w:sz w:val="28"/>
          <w:szCs w:val="28"/>
        </w:rPr>
        <w:t>давать развернутые ответы везде</w:t>
      </w:r>
      <w:r w:rsidR="002577C0" w:rsidRPr="00904B7A">
        <w:rPr>
          <w:sz w:val="28"/>
          <w:szCs w:val="28"/>
        </w:rPr>
        <w:t>,</w:t>
      </w:r>
      <w:r w:rsidR="00904B7A" w:rsidRPr="00904B7A">
        <w:rPr>
          <w:sz w:val="28"/>
          <w:szCs w:val="28"/>
        </w:rPr>
        <w:t xml:space="preserve"> </w:t>
      </w:r>
      <w:r w:rsidR="002577C0" w:rsidRPr="00904B7A">
        <w:rPr>
          <w:sz w:val="28"/>
          <w:szCs w:val="28"/>
        </w:rPr>
        <w:t>где это предусмотрено.</w:t>
      </w:r>
    </w:p>
    <w:p w14:paraId="4B466CDA" w14:textId="621AF223" w:rsidR="002577C0" w:rsidRDefault="002577C0">
      <w:pPr>
        <w:rPr>
          <w:sz w:val="28"/>
          <w:szCs w:val="28"/>
        </w:rPr>
      </w:pPr>
      <w:r w:rsidRPr="00904B7A">
        <w:rPr>
          <w:sz w:val="28"/>
          <w:szCs w:val="28"/>
        </w:rPr>
        <w:t>Ответы на вопросы помогут нам точно определить задачи сайта, познакомиться с вашей компанией, вашими предпочтениями, аудиторией и конкурентами. Информация</w:t>
      </w:r>
      <w:r w:rsidR="00904B7A" w:rsidRPr="00904B7A">
        <w:rPr>
          <w:sz w:val="28"/>
          <w:szCs w:val="28"/>
        </w:rPr>
        <w:t>,</w:t>
      </w:r>
      <w:r w:rsidRPr="00904B7A">
        <w:rPr>
          <w:sz w:val="28"/>
          <w:szCs w:val="28"/>
        </w:rPr>
        <w:t xml:space="preserve"> оставленная в анкете</w:t>
      </w:r>
      <w:r w:rsidR="00904B7A" w:rsidRPr="00904B7A">
        <w:rPr>
          <w:sz w:val="28"/>
          <w:szCs w:val="28"/>
        </w:rPr>
        <w:t>,</w:t>
      </w:r>
      <w:r w:rsidRPr="00904B7A">
        <w:rPr>
          <w:sz w:val="28"/>
          <w:szCs w:val="28"/>
        </w:rPr>
        <w:t xml:space="preserve"> обязательно учитывается при создании сайта.</w:t>
      </w:r>
    </w:p>
    <w:p w14:paraId="7E36A359" w14:textId="7D4AB807" w:rsidR="00DB6973" w:rsidRDefault="00DB6973" w:rsidP="00DB6973">
      <w:pPr>
        <w:rPr>
          <w:sz w:val="28"/>
          <w:szCs w:val="28"/>
        </w:rPr>
      </w:pPr>
      <w:r w:rsidRPr="00DB6973">
        <w:rPr>
          <w:sz w:val="28"/>
          <w:szCs w:val="28"/>
        </w:rPr>
        <w:t xml:space="preserve">Бриф на разработку сайта поможет лучше ориентироваться в </w:t>
      </w:r>
      <w:r w:rsidR="005C2818">
        <w:rPr>
          <w:sz w:val="28"/>
          <w:szCs w:val="28"/>
        </w:rPr>
        <w:t>направлении</w:t>
      </w:r>
      <w:r w:rsidR="00F361AC">
        <w:rPr>
          <w:sz w:val="28"/>
          <w:szCs w:val="28"/>
        </w:rPr>
        <w:t xml:space="preserve"> </w:t>
      </w:r>
      <w:r w:rsidR="00A34A7D">
        <w:rPr>
          <w:sz w:val="28"/>
          <w:szCs w:val="28"/>
        </w:rPr>
        <w:t>проекта,</w:t>
      </w:r>
      <w:r w:rsidR="005C2818">
        <w:rPr>
          <w:sz w:val="28"/>
          <w:szCs w:val="28"/>
        </w:rPr>
        <w:t xml:space="preserve"> </w:t>
      </w:r>
      <w:r w:rsidRPr="00DB6973">
        <w:rPr>
          <w:sz w:val="28"/>
          <w:szCs w:val="28"/>
        </w:rPr>
        <w:t>и</w:t>
      </w:r>
      <w:r w:rsidR="00E33B1D">
        <w:rPr>
          <w:sz w:val="28"/>
          <w:szCs w:val="28"/>
        </w:rPr>
        <w:t xml:space="preserve"> мы</w:t>
      </w:r>
      <w:r w:rsidR="005C2818">
        <w:rPr>
          <w:sz w:val="28"/>
          <w:szCs w:val="28"/>
        </w:rPr>
        <w:t xml:space="preserve"> сможем объективно</w:t>
      </w:r>
      <w:r w:rsidRPr="00DB6973">
        <w:rPr>
          <w:sz w:val="28"/>
          <w:szCs w:val="28"/>
        </w:rPr>
        <w:t xml:space="preserve"> оцени</w:t>
      </w:r>
      <w:r w:rsidR="00B92F85">
        <w:rPr>
          <w:sz w:val="28"/>
          <w:szCs w:val="28"/>
        </w:rPr>
        <w:t>ть</w:t>
      </w:r>
      <w:r w:rsidRPr="00DB6973">
        <w:rPr>
          <w:sz w:val="28"/>
          <w:szCs w:val="28"/>
        </w:rPr>
        <w:t xml:space="preserve"> </w:t>
      </w:r>
      <w:hyperlink r:id="rId9" w:history="1">
        <w:r w:rsidRPr="00DB6973">
          <w:rPr>
            <w:rStyle w:val="a4"/>
            <w:sz w:val="28"/>
            <w:szCs w:val="28"/>
          </w:rPr>
          <w:t>стоимость и сроки разработки</w:t>
        </w:r>
      </w:hyperlink>
      <w:r w:rsidRPr="00DB6973">
        <w:rPr>
          <w:sz w:val="28"/>
          <w:szCs w:val="28"/>
        </w:rPr>
        <w:t>.</w:t>
      </w:r>
    </w:p>
    <w:p w14:paraId="3C06B967" w14:textId="77777777" w:rsidR="008B1CE9" w:rsidRPr="005C2818" w:rsidRDefault="008B1CE9" w:rsidP="00DB697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14:paraId="4D32AD31" w14:textId="6200A698" w:rsidR="00DB6973" w:rsidRPr="00DB6973" w:rsidRDefault="000E1F72" w:rsidP="00DB6973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sz w:val="36"/>
          <w:szCs w:val="36"/>
          <w:lang w:eastAsia="ru-RU"/>
        </w:rPr>
        <w:t>С</w:t>
      </w:r>
      <w:r w:rsidR="00DB6973" w:rsidRPr="00DB6973">
        <w:rPr>
          <w:rFonts w:eastAsia="Times New Roman" w:cstheme="minorHAnsi"/>
          <w:sz w:val="36"/>
          <w:szCs w:val="36"/>
          <w:lang w:eastAsia="ru-RU"/>
        </w:rPr>
        <w:t xml:space="preserve">охраните документ и отправьте его нам на почту </w:t>
      </w:r>
      <w:hyperlink r:id="rId10" w:history="1">
        <w:r w:rsidR="00DB6973" w:rsidRPr="00B92F85">
          <w:rPr>
            <w:rStyle w:val="a4"/>
            <w:sz w:val="40"/>
            <w:szCs w:val="40"/>
            <w:lang w:val="en-US"/>
          </w:rPr>
          <w:t>info</w:t>
        </w:r>
        <w:r w:rsidR="00DB6973" w:rsidRPr="00B92F85">
          <w:rPr>
            <w:rStyle w:val="a4"/>
            <w:sz w:val="40"/>
            <w:szCs w:val="40"/>
          </w:rPr>
          <w:t>@</w:t>
        </w:r>
        <w:r w:rsidR="00DB6973" w:rsidRPr="00B92F85">
          <w:rPr>
            <w:rStyle w:val="a4"/>
            <w:sz w:val="40"/>
            <w:szCs w:val="40"/>
            <w:lang w:val="en-US"/>
          </w:rPr>
          <w:t>i</w:t>
        </w:r>
        <w:r w:rsidR="00DB6973" w:rsidRPr="00B92F85">
          <w:rPr>
            <w:rStyle w:val="a4"/>
            <w:sz w:val="40"/>
            <w:szCs w:val="40"/>
          </w:rPr>
          <w:t>-</w:t>
        </w:r>
        <w:r w:rsidR="00DB6973" w:rsidRPr="00B92F85">
          <w:rPr>
            <w:rStyle w:val="a4"/>
            <w:sz w:val="40"/>
            <w:szCs w:val="40"/>
            <w:lang w:val="en-US"/>
          </w:rPr>
          <w:t>ting</w:t>
        </w:r>
        <w:r w:rsidR="00DB6973" w:rsidRPr="00B92F85">
          <w:rPr>
            <w:rStyle w:val="a4"/>
            <w:sz w:val="40"/>
            <w:szCs w:val="40"/>
          </w:rPr>
          <w:t>.</w:t>
        </w:r>
        <w:r w:rsidR="00DB6973" w:rsidRPr="00B92F85">
          <w:rPr>
            <w:rStyle w:val="a4"/>
            <w:sz w:val="40"/>
            <w:szCs w:val="40"/>
            <w:lang w:val="en-US"/>
          </w:rPr>
          <w:t>ru</w:t>
        </w:r>
      </w:hyperlink>
    </w:p>
    <w:p w14:paraId="2C2B1295" w14:textId="2BD08A08" w:rsidR="00DB6973" w:rsidRPr="00B92F85" w:rsidRDefault="00DB6973" w:rsidP="00DB6973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DB6973">
        <w:rPr>
          <w:rFonts w:eastAsia="Times New Roman" w:cstheme="minorHAnsi"/>
          <w:sz w:val="36"/>
          <w:szCs w:val="36"/>
          <w:lang w:eastAsia="ru-RU"/>
        </w:rPr>
        <w:t xml:space="preserve">При необходимости </w:t>
      </w:r>
      <w:r w:rsidR="00B92F85">
        <w:rPr>
          <w:rFonts w:eastAsia="Times New Roman" w:cstheme="minorHAnsi"/>
          <w:sz w:val="36"/>
          <w:szCs w:val="36"/>
          <w:lang w:eastAsia="ru-RU"/>
        </w:rPr>
        <w:t xml:space="preserve">- </w:t>
      </w:r>
      <w:r w:rsidRPr="00DB6973">
        <w:rPr>
          <w:rFonts w:eastAsia="Times New Roman" w:cstheme="minorHAnsi"/>
          <w:sz w:val="36"/>
          <w:szCs w:val="36"/>
          <w:lang w:eastAsia="ru-RU"/>
        </w:rPr>
        <w:t>прикрепит</w:t>
      </w:r>
      <w:r w:rsidR="00B92F85">
        <w:rPr>
          <w:rFonts w:eastAsia="Times New Roman" w:cstheme="minorHAnsi"/>
          <w:sz w:val="36"/>
          <w:szCs w:val="36"/>
          <w:lang w:eastAsia="ru-RU"/>
        </w:rPr>
        <w:t>е</w:t>
      </w:r>
      <w:r w:rsidRPr="00DB6973">
        <w:rPr>
          <w:rFonts w:eastAsia="Times New Roman" w:cstheme="minorHAnsi"/>
          <w:sz w:val="36"/>
          <w:szCs w:val="36"/>
          <w:lang w:eastAsia="ru-RU"/>
        </w:rPr>
        <w:t xml:space="preserve"> к сообщению другие файлы и документы</w:t>
      </w:r>
    </w:p>
    <w:p w14:paraId="52A888EC" w14:textId="26999768" w:rsidR="00ED1F10" w:rsidRPr="00B92F85" w:rsidRDefault="00ED1F10" w:rsidP="00DB6973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p w14:paraId="6D524A2B" w14:textId="14C0BE96" w:rsidR="00ED1F10" w:rsidRDefault="00ED1F10" w:rsidP="00DB697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14:paraId="415C4919" w14:textId="5A7E6655" w:rsidR="005C2818" w:rsidRDefault="005C2818" w:rsidP="00DB697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14:paraId="3E28B235" w14:textId="06269D02" w:rsidR="005C2818" w:rsidRDefault="005C2818" w:rsidP="00DB697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14:paraId="126210B3" w14:textId="77777777" w:rsidR="005C2818" w:rsidRDefault="005C2818" w:rsidP="00DB697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14:paraId="1E830B5F" w14:textId="77777777" w:rsidR="00ED1F10" w:rsidRDefault="00ED1F10" w:rsidP="00DB697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708"/>
      </w:tblGrid>
      <w:tr w:rsidR="00B301E2" w14:paraId="73034510" w14:textId="77777777" w:rsidTr="00C40958">
        <w:tc>
          <w:tcPr>
            <w:tcW w:w="3794" w:type="dxa"/>
            <w:shd w:val="clear" w:color="auto" w:fill="99CC33"/>
          </w:tcPr>
          <w:p w14:paraId="72B28EA8" w14:textId="77777777" w:rsidR="00B301E2" w:rsidRPr="00B92F85" w:rsidRDefault="00B301E2" w:rsidP="00421010">
            <w:pPr>
              <w:rPr>
                <w:sz w:val="28"/>
                <w:szCs w:val="32"/>
              </w:rPr>
            </w:pPr>
          </w:p>
        </w:tc>
        <w:tc>
          <w:tcPr>
            <w:tcW w:w="10708" w:type="dxa"/>
            <w:tcBorders>
              <w:top w:val="nil"/>
              <w:bottom w:val="nil"/>
              <w:right w:val="nil"/>
            </w:tcBorders>
          </w:tcPr>
          <w:p w14:paraId="4717B18D" w14:textId="351B9D3B" w:rsidR="00B301E2" w:rsidRPr="0031167A" w:rsidRDefault="00B301E2" w:rsidP="00421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КЛИЕНТ</w:t>
            </w:r>
          </w:p>
        </w:tc>
      </w:tr>
    </w:tbl>
    <w:p w14:paraId="5F7D64A8" w14:textId="77777777" w:rsidR="00B301E2" w:rsidRPr="0031167A" w:rsidRDefault="00B301E2" w:rsidP="00B301E2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708"/>
      </w:tblGrid>
      <w:tr w:rsidR="00B301E2" w:rsidRPr="0031167A" w14:paraId="356BC0C8" w14:textId="77777777" w:rsidTr="00C40958">
        <w:tc>
          <w:tcPr>
            <w:tcW w:w="3794" w:type="dxa"/>
            <w:shd w:val="clear" w:color="auto" w:fill="99CC33"/>
          </w:tcPr>
          <w:p w14:paraId="688B65F5" w14:textId="77777777" w:rsidR="00B301E2" w:rsidRPr="0031167A" w:rsidRDefault="00B301E2" w:rsidP="00421010">
            <w:pPr>
              <w:rPr>
                <w:sz w:val="24"/>
                <w:szCs w:val="32"/>
              </w:rPr>
            </w:pPr>
          </w:p>
        </w:tc>
        <w:tc>
          <w:tcPr>
            <w:tcW w:w="10708" w:type="dxa"/>
            <w:tcBorders>
              <w:top w:val="nil"/>
              <w:bottom w:val="nil"/>
              <w:right w:val="nil"/>
            </w:tcBorders>
          </w:tcPr>
          <w:p w14:paraId="46D35B8B" w14:textId="23F70648" w:rsidR="00B301E2" w:rsidRPr="0031167A" w:rsidRDefault="00B301E2" w:rsidP="00421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ДАТА</w:t>
            </w:r>
          </w:p>
        </w:tc>
      </w:tr>
    </w:tbl>
    <w:p w14:paraId="01CF97F8" w14:textId="77777777" w:rsidR="00B301E2" w:rsidRPr="0031167A" w:rsidRDefault="00B301E2" w:rsidP="00B301E2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708"/>
      </w:tblGrid>
      <w:tr w:rsidR="00B301E2" w:rsidRPr="0031167A" w14:paraId="2D1E45E3" w14:textId="77777777" w:rsidTr="00C40958">
        <w:tc>
          <w:tcPr>
            <w:tcW w:w="3794" w:type="dxa"/>
            <w:shd w:val="clear" w:color="auto" w:fill="99CC33"/>
          </w:tcPr>
          <w:p w14:paraId="1405BA5F" w14:textId="77777777" w:rsidR="00B301E2" w:rsidRPr="0031167A" w:rsidRDefault="00B301E2" w:rsidP="00421010">
            <w:pPr>
              <w:rPr>
                <w:sz w:val="28"/>
                <w:szCs w:val="32"/>
              </w:rPr>
            </w:pPr>
          </w:p>
        </w:tc>
        <w:tc>
          <w:tcPr>
            <w:tcW w:w="10708" w:type="dxa"/>
            <w:tcBorders>
              <w:top w:val="nil"/>
              <w:bottom w:val="nil"/>
              <w:right w:val="nil"/>
            </w:tcBorders>
          </w:tcPr>
          <w:p w14:paraId="3ACB879C" w14:textId="6AAE752D" w:rsidR="00B301E2" w:rsidRPr="0031167A" w:rsidRDefault="00B301E2" w:rsidP="00421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КОНТАКТНОЕ ЛИЦО</w:t>
            </w:r>
          </w:p>
        </w:tc>
      </w:tr>
    </w:tbl>
    <w:p w14:paraId="7D6BE39D" w14:textId="77777777" w:rsidR="00B301E2" w:rsidRPr="0031167A" w:rsidRDefault="00B301E2" w:rsidP="00B301E2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708"/>
      </w:tblGrid>
      <w:tr w:rsidR="00B301E2" w14:paraId="7F0CB83B" w14:textId="77777777" w:rsidTr="00C40958">
        <w:tc>
          <w:tcPr>
            <w:tcW w:w="3794" w:type="dxa"/>
            <w:shd w:val="clear" w:color="auto" w:fill="99CC33"/>
          </w:tcPr>
          <w:p w14:paraId="2F07E92F" w14:textId="77777777" w:rsidR="00B301E2" w:rsidRPr="0031167A" w:rsidRDefault="00B301E2" w:rsidP="00421010">
            <w:pPr>
              <w:rPr>
                <w:sz w:val="28"/>
                <w:szCs w:val="32"/>
              </w:rPr>
            </w:pPr>
          </w:p>
        </w:tc>
        <w:tc>
          <w:tcPr>
            <w:tcW w:w="10708" w:type="dxa"/>
            <w:tcBorders>
              <w:top w:val="nil"/>
              <w:bottom w:val="nil"/>
              <w:right w:val="nil"/>
            </w:tcBorders>
          </w:tcPr>
          <w:p w14:paraId="5D898052" w14:textId="48B39637" w:rsidR="00B301E2" w:rsidRPr="0031167A" w:rsidRDefault="00B301E2" w:rsidP="00421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ТЕЛЕФОНЫ</w:t>
            </w:r>
          </w:p>
        </w:tc>
      </w:tr>
    </w:tbl>
    <w:p w14:paraId="2604A599" w14:textId="77777777" w:rsidR="00B301E2" w:rsidRPr="0031167A" w:rsidRDefault="00B301E2" w:rsidP="00B301E2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708"/>
      </w:tblGrid>
      <w:tr w:rsidR="00B301E2" w:rsidRPr="0031167A" w14:paraId="59297081" w14:textId="77777777" w:rsidTr="00C40958">
        <w:tc>
          <w:tcPr>
            <w:tcW w:w="3794" w:type="dxa"/>
            <w:shd w:val="clear" w:color="auto" w:fill="99CC33"/>
          </w:tcPr>
          <w:p w14:paraId="1B51A34B" w14:textId="77777777" w:rsidR="00B301E2" w:rsidRPr="0031167A" w:rsidRDefault="00B301E2" w:rsidP="00421010">
            <w:pPr>
              <w:rPr>
                <w:sz w:val="28"/>
                <w:szCs w:val="32"/>
              </w:rPr>
            </w:pPr>
          </w:p>
        </w:tc>
        <w:tc>
          <w:tcPr>
            <w:tcW w:w="10708" w:type="dxa"/>
            <w:tcBorders>
              <w:top w:val="nil"/>
              <w:bottom w:val="nil"/>
              <w:right w:val="nil"/>
            </w:tcBorders>
          </w:tcPr>
          <w:p w14:paraId="25F23D61" w14:textId="20645093" w:rsidR="00B301E2" w:rsidRPr="0031167A" w:rsidRDefault="00B301E2" w:rsidP="00421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e-Mail</w:t>
            </w:r>
          </w:p>
        </w:tc>
      </w:tr>
    </w:tbl>
    <w:p w14:paraId="25CDDC88" w14:textId="77777777" w:rsidR="00B301E2" w:rsidRPr="0031167A" w:rsidRDefault="00B301E2" w:rsidP="00B301E2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708"/>
      </w:tblGrid>
      <w:tr w:rsidR="00B301E2" w14:paraId="07E61F3D" w14:textId="77777777" w:rsidTr="00C40958">
        <w:tc>
          <w:tcPr>
            <w:tcW w:w="3794" w:type="dxa"/>
            <w:shd w:val="clear" w:color="auto" w:fill="99CC33"/>
          </w:tcPr>
          <w:p w14:paraId="659214D0" w14:textId="77777777" w:rsidR="00B301E2" w:rsidRPr="0031167A" w:rsidRDefault="00B301E2" w:rsidP="00421010">
            <w:pPr>
              <w:rPr>
                <w:sz w:val="28"/>
                <w:szCs w:val="32"/>
              </w:rPr>
            </w:pPr>
          </w:p>
        </w:tc>
        <w:tc>
          <w:tcPr>
            <w:tcW w:w="10708" w:type="dxa"/>
            <w:tcBorders>
              <w:top w:val="nil"/>
              <w:bottom w:val="nil"/>
              <w:right w:val="nil"/>
            </w:tcBorders>
          </w:tcPr>
          <w:p w14:paraId="30354D60" w14:textId="5C9DC12D" w:rsidR="00B301E2" w:rsidRPr="00B301E2" w:rsidRDefault="00B301E2" w:rsidP="00421010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САЙТ (если есть)</w:t>
            </w:r>
          </w:p>
        </w:tc>
      </w:tr>
    </w:tbl>
    <w:p w14:paraId="224925F4" w14:textId="77777777" w:rsidR="00B301E2" w:rsidRPr="0031167A" w:rsidRDefault="00B301E2" w:rsidP="00B301E2">
      <w:pPr>
        <w:spacing w:after="0" w:line="240" w:lineRule="auto"/>
        <w:rPr>
          <w:sz w:val="18"/>
          <w:szCs w:val="20"/>
        </w:rPr>
      </w:pPr>
    </w:p>
    <w:p w14:paraId="3AB132BF" w14:textId="4B8E9DD7" w:rsidR="00904B7A" w:rsidRPr="00F50904" w:rsidRDefault="001F5BCF" w:rsidP="001F1072">
      <w:pPr>
        <w:pStyle w:val="1"/>
        <w:rPr>
          <w:b/>
          <w:sz w:val="32"/>
          <w:szCs w:val="32"/>
        </w:rPr>
      </w:pPr>
      <w:r w:rsidRPr="009767B7">
        <w:t>Общая информация</w:t>
      </w:r>
    </w:p>
    <w:p w14:paraId="3AF4AEEA" w14:textId="77777777" w:rsidR="001F5BCF" w:rsidRPr="0031167A" w:rsidRDefault="001F5BCF" w:rsidP="009767B7">
      <w:pPr>
        <w:spacing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1. Название компании</w:t>
      </w:r>
    </w:p>
    <w:p w14:paraId="57E72591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полное или сокращенное название вашей компании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14:paraId="5FC89B5D" w14:textId="77777777" w:rsidTr="001F5BCF">
        <w:tc>
          <w:tcPr>
            <w:tcW w:w="14502" w:type="dxa"/>
            <w:shd w:val="clear" w:color="auto" w:fill="99CC33"/>
          </w:tcPr>
          <w:p w14:paraId="59990E5B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0964645E" w14:textId="652FF90F" w:rsidR="001F5BCF" w:rsidRPr="0031167A" w:rsidRDefault="00F361AC" w:rsidP="009767B7">
      <w:pP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F5BCF" w:rsidRPr="0031167A">
        <w:rPr>
          <w:b/>
          <w:sz w:val="28"/>
          <w:szCs w:val="28"/>
        </w:rPr>
        <w:t>. Область деятельности, направления бизнеса</w:t>
      </w:r>
    </w:p>
    <w:p w14:paraId="6B6B1228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Напишите, в какой сфере вы работаете, можно указать специфику и особенности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14:paraId="1418A64E" w14:textId="77777777" w:rsidTr="001F5BCF">
        <w:tc>
          <w:tcPr>
            <w:tcW w:w="14502" w:type="dxa"/>
            <w:shd w:val="clear" w:color="auto" w:fill="99CC33"/>
          </w:tcPr>
          <w:p w14:paraId="05A48896" w14:textId="09452595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14:paraId="67D890C1" w14:textId="77777777" w:rsidTr="001F5BCF">
        <w:tc>
          <w:tcPr>
            <w:tcW w:w="14502" w:type="dxa"/>
            <w:shd w:val="clear" w:color="auto" w:fill="99CC33"/>
          </w:tcPr>
          <w:p w14:paraId="10B0C093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7A3635A5" w14:textId="6A509EF0" w:rsidR="001F5BCF" w:rsidRDefault="00F361AC" w:rsidP="009767B7">
      <w:pP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F5BCF" w:rsidRPr="0031167A">
        <w:rPr>
          <w:b/>
          <w:sz w:val="28"/>
          <w:szCs w:val="28"/>
        </w:rPr>
        <w:t>. Адреса сайтов или названия компаний конкурентов</w:t>
      </w:r>
    </w:p>
    <w:p w14:paraId="0CB4EC9C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Опишите ваших основных конкурентов, положительные и отрицательные стороны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14:paraId="7599AF01" w14:textId="77777777" w:rsidTr="001F5BCF">
        <w:tc>
          <w:tcPr>
            <w:tcW w:w="14502" w:type="dxa"/>
            <w:shd w:val="clear" w:color="auto" w:fill="99CC33"/>
          </w:tcPr>
          <w:p w14:paraId="13E5E548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14:paraId="3DAA5599" w14:textId="77777777" w:rsidTr="001F5BCF">
        <w:tc>
          <w:tcPr>
            <w:tcW w:w="14502" w:type="dxa"/>
            <w:shd w:val="clear" w:color="auto" w:fill="99CC33"/>
          </w:tcPr>
          <w:p w14:paraId="23DBADE1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14:paraId="5CB9ADB1" w14:textId="77777777" w:rsidTr="001F5BCF">
        <w:tc>
          <w:tcPr>
            <w:tcW w:w="14502" w:type="dxa"/>
            <w:shd w:val="clear" w:color="auto" w:fill="99CC33"/>
          </w:tcPr>
          <w:p w14:paraId="4AA2A5A6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5A4937B7" w14:textId="46472B08" w:rsidR="001F5BCF" w:rsidRPr="0031167A" w:rsidRDefault="00F361AC" w:rsidP="009767B7">
      <w:pP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F5BCF" w:rsidRPr="0031167A">
        <w:rPr>
          <w:b/>
          <w:sz w:val="28"/>
          <w:szCs w:val="28"/>
        </w:rPr>
        <w:t>. География работы</w:t>
      </w:r>
    </w:p>
    <w:p w14:paraId="45EB4E35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в каких регионах вы работаете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14:paraId="58418573" w14:textId="77777777" w:rsidTr="00F56169">
        <w:tc>
          <w:tcPr>
            <w:tcW w:w="14502" w:type="dxa"/>
            <w:shd w:val="clear" w:color="auto" w:fill="92D050"/>
          </w:tcPr>
          <w:p w14:paraId="6F242237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14:paraId="540033FB" w14:textId="77777777" w:rsidTr="001F5BCF">
        <w:tc>
          <w:tcPr>
            <w:tcW w:w="14502" w:type="dxa"/>
            <w:shd w:val="clear" w:color="auto" w:fill="99CC33"/>
          </w:tcPr>
          <w:p w14:paraId="64A97527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26D703B8" w14:textId="2CEDCDDA" w:rsidR="001F5BCF" w:rsidRPr="0031167A" w:rsidRDefault="00F361AC" w:rsidP="009767B7">
      <w:pP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F5BCF" w:rsidRPr="0031167A">
        <w:rPr>
          <w:b/>
          <w:sz w:val="28"/>
          <w:szCs w:val="28"/>
        </w:rPr>
        <w:t>. Сроки разработки</w:t>
      </w:r>
    </w:p>
    <w:p w14:paraId="21B67406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желаемые сроки разработки. Если сроки жестко ограничены – можно указать причину ограничения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14:paraId="306EB121" w14:textId="77777777" w:rsidTr="00F56169">
        <w:tc>
          <w:tcPr>
            <w:tcW w:w="14502" w:type="dxa"/>
            <w:shd w:val="clear" w:color="auto" w:fill="92D050"/>
          </w:tcPr>
          <w:p w14:paraId="6F8DDD46" w14:textId="77777777"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14:paraId="218E0BA4" w14:textId="77FA4482" w:rsidR="001F5BCF" w:rsidRPr="0031167A" w:rsidRDefault="00F361AC" w:rsidP="009767B7">
      <w:pP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5BCF" w:rsidRPr="0031167A">
        <w:rPr>
          <w:b/>
          <w:sz w:val="28"/>
          <w:szCs w:val="28"/>
        </w:rPr>
        <w:t>. Бюджет</w:t>
      </w:r>
    </w:p>
    <w:p w14:paraId="61616572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минимальный и максимальный возможный бюджет на создание сайта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14:paraId="239E340E" w14:textId="77777777" w:rsidTr="00F56169">
        <w:tc>
          <w:tcPr>
            <w:tcW w:w="14502" w:type="dxa"/>
            <w:shd w:val="clear" w:color="auto" w:fill="92D050"/>
          </w:tcPr>
          <w:p w14:paraId="707DC291" w14:textId="1E830BEB" w:rsidR="001F5BCF" w:rsidRPr="001F1072" w:rsidRDefault="001F5BCF" w:rsidP="001F5BCF">
            <w:pPr>
              <w:rPr>
                <w:sz w:val="28"/>
                <w:szCs w:val="28"/>
              </w:rPr>
            </w:pPr>
          </w:p>
        </w:tc>
      </w:tr>
      <w:tr w:rsidR="00B92F85" w:rsidRPr="0031167A" w14:paraId="0E585AD0" w14:textId="77777777" w:rsidTr="00F56169">
        <w:tc>
          <w:tcPr>
            <w:tcW w:w="14502" w:type="dxa"/>
            <w:shd w:val="clear" w:color="auto" w:fill="92D050"/>
          </w:tcPr>
          <w:p w14:paraId="584947E7" w14:textId="77777777" w:rsidR="00B92F85" w:rsidRPr="001F1072" w:rsidRDefault="00B92F85" w:rsidP="001F5BCF">
            <w:pPr>
              <w:rPr>
                <w:sz w:val="28"/>
                <w:szCs w:val="28"/>
              </w:rPr>
            </w:pPr>
          </w:p>
        </w:tc>
      </w:tr>
    </w:tbl>
    <w:p w14:paraId="073FCED6" w14:textId="4D5070F5" w:rsidR="001F5BCF" w:rsidRPr="0031167A" w:rsidRDefault="00F361AC" w:rsidP="009767B7">
      <w:pP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F5BCF" w:rsidRPr="0031167A">
        <w:rPr>
          <w:b/>
          <w:sz w:val="28"/>
          <w:szCs w:val="28"/>
        </w:rPr>
        <w:t>. Ответственное лицо</w:t>
      </w:r>
    </w:p>
    <w:p w14:paraId="35EEA1BD" w14:textId="77777777"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имя и контакты человека, который будет нести ответственность за создание сайта с вашей стороны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9767B7" w:rsidRPr="0031167A" w14:paraId="377AC055" w14:textId="77777777" w:rsidTr="00F56169">
        <w:tc>
          <w:tcPr>
            <w:tcW w:w="14502" w:type="dxa"/>
            <w:shd w:val="clear" w:color="auto" w:fill="92D050"/>
          </w:tcPr>
          <w:p w14:paraId="1EBF99C4" w14:textId="77777777"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  <w:tr w:rsidR="009767B7" w:rsidRPr="0031167A" w14:paraId="2C3DC085" w14:textId="77777777" w:rsidTr="00F56169">
        <w:tc>
          <w:tcPr>
            <w:tcW w:w="14502" w:type="dxa"/>
            <w:shd w:val="clear" w:color="auto" w:fill="92D050"/>
          </w:tcPr>
          <w:p w14:paraId="7B314555" w14:textId="77777777"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</w:tbl>
    <w:p w14:paraId="1F5402BE" w14:textId="77777777" w:rsidR="00F361AC" w:rsidRDefault="009767B7" w:rsidP="001F1072">
      <w:pPr>
        <w:pStyle w:val="1"/>
      </w:pPr>
      <w:r w:rsidRPr="00B92F85">
        <w:t>Цели и функции сайта</w:t>
      </w:r>
    </w:p>
    <w:p w14:paraId="5B49C917" w14:textId="2791CC36" w:rsidR="009767B7" w:rsidRPr="0031167A" w:rsidRDefault="005B7527" w:rsidP="00F361AC">
      <w:pPr>
        <w:spacing w:before="360" w:after="360"/>
        <w:rPr>
          <w:sz w:val="28"/>
          <w:szCs w:val="32"/>
        </w:rPr>
      </w:pPr>
      <w:r w:rsidRPr="0031167A">
        <w:rPr>
          <w:b/>
          <w:sz w:val="28"/>
          <w:szCs w:val="32"/>
        </w:rPr>
        <w:t xml:space="preserve">1. </w:t>
      </w:r>
      <w:r w:rsidR="009767B7" w:rsidRPr="00B92F85">
        <w:rPr>
          <w:b/>
          <w:bCs/>
          <w:sz w:val="28"/>
          <w:szCs w:val="32"/>
        </w:rPr>
        <w:t>Выберите одну или несколько целей, которые вы хотите достичь с помощью сайта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14:paraId="0D56E228" w14:textId="77777777" w:rsidTr="00E675E8">
        <w:tc>
          <w:tcPr>
            <w:tcW w:w="392" w:type="dxa"/>
            <w:shd w:val="clear" w:color="auto" w:fill="99CC33"/>
          </w:tcPr>
          <w:p w14:paraId="38B45B76" w14:textId="041CDB6F" w:rsidR="009767B7" w:rsidRPr="00B92F85" w:rsidRDefault="009767B7" w:rsidP="001F5BCF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A258B1D" w14:textId="77777777" w:rsidR="009767B7" w:rsidRPr="0031167A" w:rsidRDefault="009767B7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Привлечение клиентов</w:t>
            </w:r>
          </w:p>
        </w:tc>
      </w:tr>
    </w:tbl>
    <w:p w14:paraId="592ECD81" w14:textId="77777777"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14:paraId="23150BC6" w14:textId="77777777" w:rsidTr="00E675E8">
        <w:tc>
          <w:tcPr>
            <w:tcW w:w="392" w:type="dxa"/>
            <w:shd w:val="clear" w:color="auto" w:fill="99CC33"/>
          </w:tcPr>
          <w:p w14:paraId="738EB7CF" w14:textId="77777777" w:rsidR="009767B7" w:rsidRPr="0031167A" w:rsidRDefault="009767B7" w:rsidP="001F5BCF">
            <w:pPr>
              <w:rPr>
                <w:sz w:val="24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52E7A42" w14:textId="77777777" w:rsidR="009767B7" w:rsidRPr="0031167A" w:rsidRDefault="0031167A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Повышение узнаваемости компании, улучшение имиджа</w:t>
            </w:r>
          </w:p>
        </w:tc>
      </w:tr>
    </w:tbl>
    <w:p w14:paraId="79715D94" w14:textId="77777777" w:rsidR="001F5BCF" w:rsidRPr="0031167A" w:rsidRDefault="001F5BCF" w:rsidP="00E308B8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14:paraId="5298C145" w14:textId="77777777" w:rsidTr="00E675E8">
        <w:tc>
          <w:tcPr>
            <w:tcW w:w="392" w:type="dxa"/>
            <w:shd w:val="clear" w:color="auto" w:fill="99CC33"/>
          </w:tcPr>
          <w:p w14:paraId="0D1FEEE1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D1BE7CF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Продажа товаров и услуг, через интернет</w:t>
            </w:r>
          </w:p>
        </w:tc>
      </w:tr>
    </w:tbl>
    <w:p w14:paraId="493B626F" w14:textId="77777777" w:rsidR="001F5BCF" w:rsidRPr="0031167A" w:rsidRDefault="001F5BCF" w:rsidP="00E675E8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14:paraId="3718D8B1" w14:textId="77777777" w:rsidTr="00E675E8">
        <w:tc>
          <w:tcPr>
            <w:tcW w:w="392" w:type="dxa"/>
            <w:shd w:val="clear" w:color="auto" w:fill="99CC33"/>
          </w:tcPr>
          <w:p w14:paraId="063C2B86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D5E5612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проведении акций</w:t>
            </w:r>
          </w:p>
        </w:tc>
      </w:tr>
    </w:tbl>
    <w:p w14:paraId="4F3DC435" w14:textId="77777777"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14:paraId="1B9F3E5F" w14:textId="77777777" w:rsidTr="00E675E8">
        <w:tc>
          <w:tcPr>
            <w:tcW w:w="392" w:type="dxa"/>
            <w:shd w:val="clear" w:color="auto" w:fill="99CC33"/>
          </w:tcPr>
          <w:p w14:paraId="0F9D1127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7A7CE3A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и товарах и услугах</w:t>
            </w:r>
          </w:p>
        </w:tc>
      </w:tr>
    </w:tbl>
    <w:p w14:paraId="472877EF" w14:textId="77777777"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14:paraId="476C56E3" w14:textId="77777777" w:rsidTr="00E675E8">
        <w:tc>
          <w:tcPr>
            <w:tcW w:w="392" w:type="dxa"/>
            <w:shd w:val="clear" w:color="auto" w:fill="99CC33"/>
          </w:tcPr>
          <w:p w14:paraId="768DF937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F9EBAAD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компании</w:t>
            </w:r>
          </w:p>
        </w:tc>
      </w:tr>
    </w:tbl>
    <w:p w14:paraId="224E2CB7" w14:textId="77777777"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14:paraId="56635587" w14:textId="77777777" w:rsidTr="00E675E8">
        <w:tc>
          <w:tcPr>
            <w:tcW w:w="392" w:type="dxa"/>
            <w:shd w:val="clear" w:color="auto" w:fill="99CC33"/>
          </w:tcPr>
          <w:p w14:paraId="2C1631B0" w14:textId="77777777"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A7CF22B" w14:textId="77777777"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Размещение новостей компании</w:t>
            </w:r>
          </w:p>
        </w:tc>
      </w:tr>
    </w:tbl>
    <w:p w14:paraId="76F4ADB9" w14:textId="5213B7E0" w:rsidR="005B7527" w:rsidRPr="0031167A" w:rsidRDefault="005B7527" w:rsidP="00B92F85">
      <w:pPr>
        <w:spacing w:before="360" w:after="0"/>
        <w:rPr>
          <w:sz w:val="28"/>
          <w:szCs w:val="32"/>
        </w:rPr>
      </w:pPr>
      <w:r w:rsidRPr="0031167A">
        <w:rPr>
          <w:b/>
          <w:sz w:val="28"/>
          <w:szCs w:val="32"/>
        </w:rPr>
        <w:t xml:space="preserve">2. </w:t>
      </w:r>
      <w:r w:rsidRPr="00B92F85">
        <w:rPr>
          <w:b/>
          <w:bCs/>
          <w:sz w:val="28"/>
          <w:szCs w:val="32"/>
        </w:rPr>
        <w:t>Выберите тип сайта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09A2F735" w14:textId="77777777" w:rsidTr="00F56169">
        <w:tc>
          <w:tcPr>
            <w:tcW w:w="392" w:type="dxa"/>
            <w:shd w:val="clear" w:color="auto" w:fill="92D050"/>
          </w:tcPr>
          <w:p w14:paraId="23B98DB1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07D7FF7" w14:textId="4BFE22D8" w:rsidR="005B7527" w:rsidRPr="0031167A" w:rsidRDefault="00B92F85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Лендинг (одностраничный сайт)</w:t>
            </w:r>
          </w:p>
        </w:tc>
      </w:tr>
    </w:tbl>
    <w:p w14:paraId="4BF262E0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62595AC4" w14:textId="77777777" w:rsidTr="00F56169">
        <w:tc>
          <w:tcPr>
            <w:tcW w:w="392" w:type="dxa"/>
            <w:shd w:val="clear" w:color="auto" w:fill="92D050"/>
          </w:tcPr>
          <w:p w14:paraId="2CC8152D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2E1251C" w14:textId="580E9A9A" w:rsidR="005B7527" w:rsidRPr="0031167A" w:rsidRDefault="00B92F85" w:rsidP="00904B7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Сайт-визитка</w:t>
            </w:r>
          </w:p>
        </w:tc>
      </w:tr>
    </w:tbl>
    <w:p w14:paraId="18FC08DE" w14:textId="77777777"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016F1B85" w14:textId="77777777" w:rsidTr="00F56169">
        <w:tc>
          <w:tcPr>
            <w:tcW w:w="392" w:type="dxa"/>
            <w:shd w:val="clear" w:color="auto" w:fill="92D050"/>
          </w:tcPr>
          <w:p w14:paraId="17ECE33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5D4D7FE" w14:textId="27DCCDB3" w:rsidR="005B7527" w:rsidRPr="0031167A" w:rsidRDefault="00B92F85" w:rsidP="00904B7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Многостраничный сайт</w:t>
            </w:r>
          </w:p>
        </w:tc>
      </w:tr>
    </w:tbl>
    <w:p w14:paraId="1E7F74B1" w14:textId="77777777"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27538E42" w14:textId="77777777" w:rsidTr="00F56169">
        <w:tc>
          <w:tcPr>
            <w:tcW w:w="392" w:type="dxa"/>
            <w:shd w:val="clear" w:color="auto" w:fill="92D050"/>
          </w:tcPr>
          <w:p w14:paraId="1AAC66B2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2EC8913" w14:textId="10A3C423" w:rsidR="00B92F85" w:rsidRPr="0031167A" w:rsidRDefault="00B92F85" w:rsidP="00904B7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Интернет-портал</w:t>
            </w:r>
          </w:p>
        </w:tc>
      </w:tr>
    </w:tbl>
    <w:p w14:paraId="52A44565" w14:textId="77777777" w:rsidR="00B92F85" w:rsidRPr="0031167A" w:rsidRDefault="00B92F85" w:rsidP="00B92F85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B92F85" w:rsidRPr="0031167A" w14:paraId="4CC44B47" w14:textId="77777777" w:rsidTr="00421010">
        <w:tc>
          <w:tcPr>
            <w:tcW w:w="392" w:type="dxa"/>
            <w:shd w:val="clear" w:color="auto" w:fill="92D050"/>
          </w:tcPr>
          <w:p w14:paraId="0307230A" w14:textId="77777777" w:rsidR="00B92F85" w:rsidRPr="0031167A" w:rsidRDefault="00B92F85" w:rsidP="00421010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3D7E6F6" w14:textId="3FC2370F" w:rsidR="00B92F85" w:rsidRPr="0031167A" w:rsidRDefault="00B92F85" w:rsidP="00421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Корпоративный сайт</w:t>
            </w:r>
          </w:p>
        </w:tc>
      </w:tr>
    </w:tbl>
    <w:p w14:paraId="2188C075" w14:textId="77777777" w:rsidR="00B92F85" w:rsidRPr="0031167A" w:rsidRDefault="00B92F85" w:rsidP="00B92F85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B92F85" w:rsidRPr="0031167A" w14:paraId="0AF1751C" w14:textId="77777777" w:rsidTr="00421010">
        <w:tc>
          <w:tcPr>
            <w:tcW w:w="392" w:type="dxa"/>
            <w:shd w:val="clear" w:color="auto" w:fill="92D050"/>
          </w:tcPr>
          <w:p w14:paraId="164BFDEE" w14:textId="77777777" w:rsidR="00B92F85" w:rsidRPr="0031167A" w:rsidRDefault="00B92F85" w:rsidP="00421010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C595A7D" w14:textId="5486641A" w:rsidR="00B92F85" w:rsidRPr="0031167A" w:rsidRDefault="00B92F85" w:rsidP="00421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Интернет-магазин</w:t>
            </w:r>
          </w:p>
        </w:tc>
      </w:tr>
    </w:tbl>
    <w:p w14:paraId="4B854ECC" w14:textId="2CFEC4DE"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Сервисы для связи с посетителями сайта</w:t>
      </w:r>
    </w:p>
    <w:p w14:paraId="542CB343" w14:textId="77777777"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желаемые сервисы для связи с посетителями сайта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2B6E759B" w14:textId="77777777" w:rsidTr="00F56169">
        <w:tc>
          <w:tcPr>
            <w:tcW w:w="392" w:type="dxa"/>
            <w:shd w:val="clear" w:color="auto" w:fill="92D050"/>
          </w:tcPr>
          <w:p w14:paraId="51E5F24C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D8D2918" w14:textId="77777777"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обратной связи</w:t>
            </w:r>
          </w:p>
        </w:tc>
      </w:tr>
    </w:tbl>
    <w:p w14:paraId="47A286C3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7DF5AE68" w14:textId="77777777" w:rsidTr="00F56169">
        <w:tc>
          <w:tcPr>
            <w:tcW w:w="392" w:type="dxa"/>
            <w:shd w:val="clear" w:color="auto" w:fill="92D050"/>
          </w:tcPr>
          <w:p w14:paraId="4118BD4F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D234AB3" w14:textId="77777777"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обратный звонок</w:t>
            </w:r>
          </w:p>
        </w:tc>
      </w:tr>
    </w:tbl>
    <w:p w14:paraId="5530D5E0" w14:textId="77777777"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31D1DC2E" w14:textId="77777777" w:rsidTr="00F56169">
        <w:tc>
          <w:tcPr>
            <w:tcW w:w="392" w:type="dxa"/>
            <w:shd w:val="clear" w:color="auto" w:fill="92D050"/>
          </w:tcPr>
          <w:p w14:paraId="4D89C339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9133B2C" w14:textId="77777777"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Вопрос-ответ</w:t>
            </w:r>
          </w:p>
        </w:tc>
      </w:tr>
    </w:tbl>
    <w:p w14:paraId="5AF89857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6F0D9714" w14:textId="77777777" w:rsidTr="00F56169">
        <w:tc>
          <w:tcPr>
            <w:tcW w:w="392" w:type="dxa"/>
            <w:shd w:val="clear" w:color="auto" w:fill="92D050"/>
          </w:tcPr>
          <w:p w14:paraId="0DF9345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C590B27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Голосования</w:t>
            </w:r>
          </w:p>
        </w:tc>
      </w:tr>
    </w:tbl>
    <w:p w14:paraId="7769D824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28996988" w14:textId="77777777" w:rsidTr="00F56169">
        <w:tc>
          <w:tcPr>
            <w:tcW w:w="392" w:type="dxa"/>
            <w:shd w:val="clear" w:color="auto" w:fill="92D050"/>
          </w:tcPr>
          <w:p w14:paraId="3295E347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B3CDA8F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Отзывы</w:t>
            </w:r>
          </w:p>
        </w:tc>
      </w:tr>
    </w:tbl>
    <w:p w14:paraId="2072481F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758A7389" w14:textId="77777777" w:rsidTr="00F56169">
        <w:tc>
          <w:tcPr>
            <w:tcW w:w="392" w:type="dxa"/>
            <w:shd w:val="clear" w:color="auto" w:fill="92D050"/>
          </w:tcPr>
          <w:p w14:paraId="5B458C3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620708C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Комментарии</w:t>
            </w:r>
          </w:p>
        </w:tc>
      </w:tr>
    </w:tbl>
    <w:p w14:paraId="5B7F5650" w14:textId="77777777"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0A146C3B" w14:textId="77777777" w:rsidTr="00F56169">
        <w:tc>
          <w:tcPr>
            <w:tcW w:w="392" w:type="dxa"/>
            <w:shd w:val="clear" w:color="auto" w:fill="92D050"/>
          </w:tcPr>
          <w:p w14:paraId="3F1F2B88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9D5CC89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Онлайн-консультант</w:t>
            </w:r>
          </w:p>
        </w:tc>
      </w:tr>
    </w:tbl>
    <w:p w14:paraId="4C88B959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39557173" w14:textId="77777777" w:rsidTr="00F56169">
        <w:tc>
          <w:tcPr>
            <w:tcW w:w="392" w:type="dxa"/>
            <w:shd w:val="clear" w:color="auto" w:fill="92D050"/>
          </w:tcPr>
          <w:p w14:paraId="343B61BA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520E09A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Системы онлайн-бронирования</w:t>
            </w:r>
          </w:p>
        </w:tc>
      </w:tr>
    </w:tbl>
    <w:p w14:paraId="1DEE2C22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09F52271" w14:textId="77777777" w:rsidTr="00F56169">
        <w:tc>
          <w:tcPr>
            <w:tcW w:w="392" w:type="dxa"/>
            <w:shd w:val="clear" w:color="auto" w:fill="92D050"/>
          </w:tcPr>
          <w:p w14:paraId="551FE8A5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42CE90B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Подписки и email-рассылки</w:t>
            </w:r>
          </w:p>
        </w:tc>
      </w:tr>
    </w:tbl>
    <w:p w14:paraId="1C36FB8E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24EE8F9A" w14:textId="77777777" w:rsidTr="00F56169">
        <w:tc>
          <w:tcPr>
            <w:tcW w:w="392" w:type="dxa"/>
            <w:shd w:val="clear" w:color="auto" w:fill="92D050"/>
          </w:tcPr>
          <w:p w14:paraId="045D3A66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7961D4C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Регистрация пользователей</w:t>
            </w:r>
          </w:p>
        </w:tc>
      </w:tr>
    </w:tbl>
    <w:p w14:paraId="6F07DA1D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3517A55A" w14:textId="77777777" w:rsidTr="00F56169">
        <w:tc>
          <w:tcPr>
            <w:tcW w:w="392" w:type="dxa"/>
            <w:shd w:val="clear" w:color="auto" w:fill="92D050"/>
          </w:tcPr>
          <w:p w14:paraId="1B477C34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0749F80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Личный кабинет</w:t>
            </w:r>
          </w:p>
        </w:tc>
      </w:tr>
    </w:tbl>
    <w:p w14:paraId="672F3BD8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2966C9A5" w14:textId="77777777" w:rsidTr="00F56169">
        <w:tc>
          <w:tcPr>
            <w:tcW w:w="392" w:type="dxa"/>
            <w:shd w:val="clear" w:color="auto" w:fill="92D050"/>
          </w:tcPr>
          <w:p w14:paraId="1A17B89E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B125580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Оповещения по SMS</w:t>
            </w:r>
          </w:p>
        </w:tc>
      </w:tr>
    </w:tbl>
    <w:p w14:paraId="675296FB" w14:textId="3EDCC50F" w:rsidR="005B752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Сервисы по продаже через интернет</w:t>
      </w:r>
    </w:p>
    <w:p w14:paraId="6677056E" w14:textId="77777777"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Отметьте функции, которыми должен обладать сайт для продаж в сети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5427511F" w14:textId="77777777" w:rsidTr="00F56169">
        <w:tc>
          <w:tcPr>
            <w:tcW w:w="392" w:type="dxa"/>
            <w:shd w:val="clear" w:color="auto" w:fill="92D050"/>
          </w:tcPr>
          <w:p w14:paraId="7F183C87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FD6F2A3" w14:textId="77777777" w:rsidR="005B7527" w:rsidRPr="0031167A" w:rsidRDefault="00F56169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Рубрикатор</w:t>
            </w:r>
          </w:p>
        </w:tc>
      </w:tr>
    </w:tbl>
    <w:p w14:paraId="03600069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26B80F0F" w14:textId="77777777" w:rsidTr="00F56169">
        <w:tc>
          <w:tcPr>
            <w:tcW w:w="392" w:type="dxa"/>
            <w:shd w:val="clear" w:color="auto" w:fill="92D050"/>
          </w:tcPr>
          <w:p w14:paraId="14FC701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36437A9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Поиск по каталогу</w:t>
            </w:r>
          </w:p>
        </w:tc>
      </w:tr>
    </w:tbl>
    <w:p w14:paraId="7E2682EB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67457F91" w14:textId="77777777" w:rsidTr="00F56169">
        <w:tc>
          <w:tcPr>
            <w:tcW w:w="392" w:type="dxa"/>
            <w:shd w:val="clear" w:color="auto" w:fill="92D050"/>
          </w:tcPr>
          <w:p w14:paraId="267974B9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C7FA0B8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Фильтрация товаров</w:t>
            </w:r>
          </w:p>
        </w:tc>
      </w:tr>
    </w:tbl>
    <w:p w14:paraId="703BDDE0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392918BD" w14:textId="77777777" w:rsidTr="00F56169">
        <w:tc>
          <w:tcPr>
            <w:tcW w:w="392" w:type="dxa"/>
            <w:shd w:val="clear" w:color="auto" w:fill="92D050"/>
          </w:tcPr>
          <w:p w14:paraId="43BBD269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783DFB0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Расширенное описание категорий или товаров</w:t>
            </w:r>
          </w:p>
        </w:tc>
      </w:tr>
    </w:tbl>
    <w:p w14:paraId="78A6CE2B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129E55AE" w14:textId="77777777" w:rsidTr="00F56169">
        <w:tc>
          <w:tcPr>
            <w:tcW w:w="392" w:type="dxa"/>
            <w:shd w:val="clear" w:color="auto" w:fill="92D050"/>
          </w:tcPr>
          <w:p w14:paraId="32403AB6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51931F4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Добавление товаров в избранное</w:t>
            </w:r>
          </w:p>
        </w:tc>
      </w:tr>
    </w:tbl>
    <w:p w14:paraId="5F49A73C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1FE520D3" w14:textId="77777777" w:rsidTr="00F56169">
        <w:tc>
          <w:tcPr>
            <w:tcW w:w="392" w:type="dxa"/>
            <w:shd w:val="clear" w:color="auto" w:fill="92D050"/>
          </w:tcPr>
          <w:p w14:paraId="27A19D6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E1FAAB7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Запрос цены по отдельным позициям</w:t>
            </w:r>
          </w:p>
        </w:tc>
      </w:tr>
    </w:tbl>
    <w:p w14:paraId="3428F952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31F4D1B6" w14:textId="77777777" w:rsidTr="00F56169">
        <w:tc>
          <w:tcPr>
            <w:tcW w:w="392" w:type="dxa"/>
            <w:shd w:val="clear" w:color="auto" w:fill="92D050"/>
          </w:tcPr>
          <w:p w14:paraId="22F1A13F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AC3BB4A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Сравнение товаров</w:t>
            </w:r>
          </w:p>
        </w:tc>
      </w:tr>
    </w:tbl>
    <w:p w14:paraId="181E0611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436511BB" w14:textId="77777777" w:rsidTr="00F56169">
        <w:tc>
          <w:tcPr>
            <w:tcW w:w="392" w:type="dxa"/>
            <w:shd w:val="clear" w:color="auto" w:fill="92D050"/>
          </w:tcPr>
          <w:p w14:paraId="52DB709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77A8C4C" w14:textId="77777777"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Корзина</w:t>
            </w:r>
          </w:p>
        </w:tc>
      </w:tr>
    </w:tbl>
    <w:p w14:paraId="17660FC6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5844B394" w14:textId="77777777" w:rsidTr="00F56169">
        <w:tc>
          <w:tcPr>
            <w:tcW w:w="392" w:type="dxa"/>
            <w:shd w:val="clear" w:color="auto" w:fill="92D050"/>
          </w:tcPr>
          <w:p w14:paraId="4177D46E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D1D4DF6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скидок</w:t>
            </w:r>
          </w:p>
        </w:tc>
      </w:tr>
    </w:tbl>
    <w:p w14:paraId="5EAA0D1B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16B35893" w14:textId="77777777" w:rsidTr="00F56169">
        <w:tc>
          <w:tcPr>
            <w:tcW w:w="392" w:type="dxa"/>
            <w:shd w:val="clear" w:color="auto" w:fill="92D050"/>
          </w:tcPr>
          <w:p w14:paraId="3CC5A491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5472DC4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стоимости доставки</w:t>
            </w:r>
          </w:p>
        </w:tc>
      </w:tr>
    </w:tbl>
    <w:p w14:paraId="7959C4DC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5BB17266" w14:textId="77777777" w:rsidTr="00F56169">
        <w:tc>
          <w:tcPr>
            <w:tcW w:w="392" w:type="dxa"/>
            <w:shd w:val="clear" w:color="auto" w:fill="92D050"/>
          </w:tcPr>
          <w:p w14:paraId="03E21460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3346272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История заказов пользователя</w:t>
            </w:r>
          </w:p>
        </w:tc>
      </w:tr>
    </w:tbl>
    <w:p w14:paraId="417E9BBB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657DEC38" w14:textId="77777777" w:rsidTr="00F56169">
        <w:tc>
          <w:tcPr>
            <w:tcW w:w="392" w:type="dxa"/>
            <w:shd w:val="clear" w:color="auto" w:fill="92D050"/>
          </w:tcPr>
          <w:p w14:paraId="31292542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2872407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Уведомление клиентов о статусе заказов</w:t>
            </w:r>
          </w:p>
        </w:tc>
      </w:tr>
    </w:tbl>
    <w:p w14:paraId="2ADC0BB8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746C25F6" w14:textId="77777777" w:rsidTr="00F56169">
        <w:tc>
          <w:tcPr>
            <w:tcW w:w="392" w:type="dxa"/>
            <w:shd w:val="clear" w:color="auto" w:fill="92D050"/>
          </w:tcPr>
          <w:p w14:paraId="56BA507C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4AE7931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Оплата онлайн</w:t>
            </w:r>
          </w:p>
        </w:tc>
      </w:tr>
    </w:tbl>
    <w:p w14:paraId="73F95469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14:paraId="694D8E07" w14:textId="77777777" w:rsidTr="00F56169">
        <w:tc>
          <w:tcPr>
            <w:tcW w:w="392" w:type="dxa"/>
            <w:shd w:val="clear" w:color="auto" w:fill="92D050"/>
          </w:tcPr>
          <w:p w14:paraId="3F283EB3" w14:textId="77777777"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5FA2AEE" w14:textId="77777777"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Автоматическое формирование счета для оплаты</w:t>
            </w:r>
          </w:p>
        </w:tc>
      </w:tr>
    </w:tbl>
    <w:p w14:paraId="5F4E8AC4" w14:textId="77777777"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Интеграции со сторонними сервисами и программами</w:t>
      </w:r>
    </w:p>
    <w:p w14:paraId="632E7471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Укажите сервисы, с которыми необходимо интегрировать сайт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6954CF8D" w14:textId="77777777" w:rsidTr="00F56169">
        <w:tc>
          <w:tcPr>
            <w:tcW w:w="392" w:type="dxa"/>
            <w:shd w:val="clear" w:color="auto" w:fill="92D050"/>
          </w:tcPr>
          <w:p w14:paraId="0835FAD5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9E46073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Импорт прайса из Excel</w:t>
            </w:r>
          </w:p>
        </w:tc>
      </w:tr>
    </w:tbl>
    <w:p w14:paraId="75AB41C4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791AE71C" w14:textId="77777777" w:rsidTr="00F56169">
        <w:tc>
          <w:tcPr>
            <w:tcW w:w="392" w:type="dxa"/>
            <w:shd w:val="clear" w:color="auto" w:fill="92D050"/>
          </w:tcPr>
          <w:p w14:paraId="4606EB79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28450C2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1С</w:t>
            </w:r>
          </w:p>
        </w:tc>
      </w:tr>
    </w:tbl>
    <w:p w14:paraId="56F161AC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707382BB" w14:textId="77777777" w:rsidTr="00F56169">
        <w:tc>
          <w:tcPr>
            <w:tcW w:w="392" w:type="dxa"/>
            <w:shd w:val="clear" w:color="auto" w:fill="92D050"/>
          </w:tcPr>
          <w:p w14:paraId="053CE7D1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C95F8B9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Яндекс.Маркет</w:t>
            </w:r>
          </w:p>
        </w:tc>
      </w:tr>
    </w:tbl>
    <w:p w14:paraId="1A6B429C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p w14:paraId="114D8374" w14:textId="7D92F3A4" w:rsidR="00D303D0" w:rsidRPr="0031167A" w:rsidRDefault="00D303D0" w:rsidP="000E43DF">
      <w:pPr>
        <w:spacing w:before="360" w:after="0" w:line="240" w:lineRule="auto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Языковые версии сайта</w:t>
      </w:r>
    </w:p>
    <w:p w14:paraId="65B8C052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Нужны ли версии сайта на других языках? Укажите языки для перевода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14:paraId="357D842D" w14:textId="77777777" w:rsidTr="00F56169">
        <w:tc>
          <w:tcPr>
            <w:tcW w:w="14502" w:type="dxa"/>
            <w:shd w:val="clear" w:color="auto" w:fill="92D050"/>
          </w:tcPr>
          <w:p w14:paraId="7BB6F90E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773AE16B" w14:textId="77777777" w:rsidR="000E1F72" w:rsidRDefault="000E1F72" w:rsidP="000E43DF">
      <w:pPr>
        <w:spacing w:before="360" w:after="0"/>
        <w:rPr>
          <w:b/>
          <w:sz w:val="28"/>
          <w:szCs w:val="32"/>
        </w:rPr>
      </w:pPr>
    </w:p>
    <w:p w14:paraId="2B447004" w14:textId="18F12C3D"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lastRenderedPageBreak/>
        <w:t>7. Система управления сайтом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69789F16" w14:textId="77777777" w:rsidTr="00F56169">
        <w:tc>
          <w:tcPr>
            <w:tcW w:w="392" w:type="dxa"/>
            <w:shd w:val="clear" w:color="auto" w:fill="92D050"/>
          </w:tcPr>
          <w:p w14:paraId="7A8A87AB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F83AC60" w14:textId="0004007C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WordPress </w:t>
            </w:r>
            <w:r w:rsidR="00EB6124">
              <w:rPr>
                <w:sz w:val="28"/>
                <w:szCs w:val="32"/>
                <w:lang w:val="en-US"/>
              </w:rPr>
              <w:t>CMS</w:t>
            </w:r>
            <w:r w:rsidR="00EB6124" w:rsidRPr="005C2818">
              <w:rPr>
                <w:sz w:val="28"/>
                <w:szCs w:val="32"/>
              </w:rPr>
              <w:t xml:space="preserve"> </w:t>
            </w:r>
            <w:r w:rsidRPr="0031167A">
              <w:rPr>
                <w:sz w:val="28"/>
                <w:szCs w:val="32"/>
              </w:rPr>
              <w:t>(</w:t>
            </w:r>
            <w:r w:rsidR="005C2818">
              <w:rPr>
                <w:sz w:val="28"/>
                <w:szCs w:val="32"/>
              </w:rPr>
              <w:t xml:space="preserve">универсальная </w:t>
            </w:r>
            <w:r w:rsidR="000E1F72">
              <w:rPr>
                <w:sz w:val="28"/>
                <w:szCs w:val="32"/>
              </w:rPr>
              <w:t xml:space="preserve">- </w:t>
            </w:r>
            <w:r w:rsidR="005C2818">
              <w:rPr>
                <w:sz w:val="28"/>
                <w:szCs w:val="32"/>
              </w:rPr>
              <w:t>с платными дополнениями</w:t>
            </w:r>
            <w:r w:rsidRPr="0031167A">
              <w:rPr>
                <w:sz w:val="28"/>
                <w:szCs w:val="32"/>
              </w:rPr>
              <w:t>)</w:t>
            </w:r>
          </w:p>
        </w:tc>
      </w:tr>
    </w:tbl>
    <w:p w14:paraId="537C0262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0DB504E8" w14:textId="77777777" w:rsidTr="00F56169">
        <w:tc>
          <w:tcPr>
            <w:tcW w:w="392" w:type="dxa"/>
            <w:shd w:val="clear" w:color="auto" w:fill="92D050"/>
          </w:tcPr>
          <w:p w14:paraId="577438F3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0B9A9D5" w14:textId="1EEAD740" w:rsidR="00D303D0" w:rsidRPr="0031167A" w:rsidRDefault="008A7009" w:rsidP="00904B7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LiveStreet CMS</w:t>
            </w:r>
            <w:r w:rsidR="00D303D0" w:rsidRPr="0031167A">
              <w:rPr>
                <w:sz w:val="28"/>
                <w:szCs w:val="32"/>
              </w:rPr>
              <w:t xml:space="preserve"> (</w:t>
            </w:r>
            <w:r>
              <w:rPr>
                <w:sz w:val="28"/>
                <w:szCs w:val="32"/>
              </w:rPr>
              <w:t>коллективный блог</w:t>
            </w:r>
            <w:r w:rsidR="00D303D0" w:rsidRPr="0031167A">
              <w:rPr>
                <w:sz w:val="28"/>
                <w:szCs w:val="32"/>
              </w:rPr>
              <w:t>)</w:t>
            </w:r>
          </w:p>
        </w:tc>
      </w:tr>
    </w:tbl>
    <w:p w14:paraId="7489F86B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73583899" w14:textId="77777777" w:rsidTr="00F56169">
        <w:tc>
          <w:tcPr>
            <w:tcW w:w="392" w:type="dxa"/>
            <w:shd w:val="clear" w:color="auto" w:fill="92D050"/>
          </w:tcPr>
          <w:p w14:paraId="6C0C0D4A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566C9CB" w14:textId="7B05A8DE" w:rsidR="00D303D0" w:rsidRPr="0031167A" w:rsidRDefault="008A7009" w:rsidP="00904B7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ReadyScript</w:t>
            </w:r>
            <w:r w:rsidR="00D303D0" w:rsidRPr="0031167A">
              <w:rPr>
                <w:sz w:val="28"/>
                <w:szCs w:val="32"/>
              </w:rPr>
              <w:t xml:space="preserve"> (</w:t>
            </w:r>
            <w:r>
              <w:rPr>
                <w:sz w:val="28"/>
                <w:szCs w:val="32"/>
              </w:rPr>
              <w:t>интернет-магазин</w:t>
            </w:r>
            <w:r w:rsidR="00145BCA">
              <w:rPr>
                <w:sz w:val="28"/>
                <w:szCs w:val="32"/>
              </w:rPr>
              <w:t xml:space="preserve"> – платная лицензия</w:t>
            </w:r>
            <w:r w:rsidR="00D303D0" w:rsidRPr="0031167A">
              <w:rPr>
                <w:sz w:val="28"/>
                <w:szCs w:val="32"/>
              </w:rPr>
              <w:t>)</w:t>
            </w:r>
          </w:p>
        </w:tc>
      </w:tr>
    </w:tbl>
    <w:p w14:paraId="1A804D34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24EE7862" w14:textId="77777777" w:rsidTr="00F56169">
        <w:tc>
          <w:tcPr>
            <w:tcW w:w="392" w:type="dxa"/>
            <w:shd w:val="clear" w:color="auto" w:fill="92D050"/>
          </w:tcPr>
          <w:p w14:paraId="471E950A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B486F9B" w14:textId="6E621526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Битрикс (</w:t>
            </w:r>
            <w:r w:rsidR="00145BCA">
              <w:rPr>
                <w:sz w:val="28"/>
                <w:szCs w:val="32"/>
              </w:rPr>
              <w:t>платная лицензия</w:t>
            </w:r>
            <w:r w:rsidRPr="0031167A">
              <w:rPr>
                <w:sz w:val="28"/>
                <w:szCs w:val="32"/>
              </w:rPr>
              <w:t>)</w:t>
            </w:r>
          </w:p>
        </w:tc>
      </w:tr>
    </w:tbl>
    <w:p w14:paraId="6B8D10CE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32049DCB" w14:textId="77777777" w:rsidTr="00F56169">
        <w:tc>
          <w:tcPr>
            <w:tcW w:w="392" w:type="dxa"/>
            <w:shd w:val="clear" w:color="auto" w:fill="92D050"/>
          </w:tcPr>
          <w:p w14:paraId="1DCA9A6F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09367E0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Другая</w:t>
            </w:r>
          </w:p>
        </w:tc>
      </w:tr>
    </w:tbl>
    <w:p w14:paraId="76264F08" w14:textId="77777777"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8. Нужна ли мобильная версия сайта или адаптивный дизайн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12F7C3E7" w14:textId="77777777" w:rsidTr="00F56169">
        <w:tc>
          <w:tcPr>
            <w:tcW w:w="392" w:type="dxa"/>
            <w:shd w:val="clear" w:color="auto" w:fill="92D050"/>
          </w:tcPr>
          <w:p w14:paraId="36B2ECE4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936B62E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Нет</w:t>
            </w:r>
          </w:p>
        </w:tc>
      </w:tr>
    </w:tbl>
    <w:p w14:paraId="46232971" w14:textId="77777777"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61D75069" w14:textId="77777777" w:rsidTr="00F56169">
        <w:tc>
          <w:tcPr>
            <w:tcW w:w="392" w:type="dxa"/>
            <w:shd w:val="clear" w:color="auto" w:fill="92D050"/>
          </w:tcPr>
          <w:p w14:paraId="4DF9BA8D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0769FA6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Нужна мобильная версия сайта</w:t>
            </w:r>
          </w:p>
        </w:tc>
      </w:tr>
    </w:tbl>
    <w:p w14:paraId="1C34B353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14:paraId="56BA66E3" w14:textId="77777777" w:rsidTr="00F56169">
        <w:tc>
          <w:tcPr>
            <w:tcW w:w="392" w:type="dxa"/>
            <w:shd w:val="clear" w:color="auto" w:fill="92D050"/>
          </w:tcPr>
          <w:p w14:paraId="2CD03AAA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B67587C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Адаптивный дизайн</w:t>
            </w:r>
          </w:p>
        </w:tc>
      </w:tr>
    </w:tbl>
    <w:p w14:paraId="4809E423" w14:textId="4A853C59"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9. Другие цели, сервисы, функции и CMS</w:t>
      </w:r>
    </w:p>
    <w:p w14:paraId="3E81EC1B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Если вам необходимы другие сервисы и функции, у вас другие цели или </w:t>
      </w:r>
      <w:r w:rsidRPr="0031167A">
        <w:rPr>
          <w:sz w:val="28"/>
          <w:szCs w:val="32"/>
          <w:lang w:val="en-US"/>
        </w:rPr>
        <w:t>CMS</w:t>
      </w:r>
      <w:r w:rsidRPr="0031167A">
        <w:rPr>
          <w:sz w:val="28"/>
          <w:szCs w:val="32"/>
        </w:rPr>
        <w:t xml:space="preserve"> – укажите это здесь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14:paraId="03C7A307" w14:textId="77777777" w:rsidTr="00F56169">
        <w:tc>
          <w:tcPr>
            <w:tcW w:w="14502" w:type="dxa"/>
            <w:shd w:val="clear" w:color="auto" w:fill="92D050"/>
          </w:tcPr>
          <w:p w14:paraId="194B9609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6F8E8469" w14:textId="77777777" w:rsidTr="00F56169">
        <w:tc>
          <w:tcPr>
            <w:tcW w:w="14502" w:type="dxa"/>
            <w:shd w:val="clear" w:color="auto" w:fill="92D050"/>
          </w:tcPr>
          <w:p w14:paraId="1CC5E929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02000131" w14:textId="77777777" w:rsidTr="00F56169">
        <w:tc>
          <w:tcPr>
            <w:tcW w:w="14502" w:type="dxa"/>
            <w:shd w:val="clear" w:color="auto" w:fill="92D050"/>
          </w:tcPr>
          <w:p w14:paraId="497AAB07" w14:textId="77777777" w:rsidR="00D303D0" w:rsidRPr="0031167A" w:rsidRDefault="00D303D0" w:rsidP="00904B7A">
            <w:pPr>
              <w:rPr>
                <w:sz w:val="28"/>
                <w:szCs w:val="32"/>
              </w:rPr>
            </w:pPr>
            <w:bookmarkStart w:id="1" w:name="_Hlk145965331"/>
          </w:p>
        </w:tc>
      </w:tr>
    </w:tbl>
    <w:bookmarkEnd w:id="1"/>
    <w:p w14:paraId="553A5984" w14:textId="5B42D09C" w:rsidR="00D303D0" w:rsidRPr="000E43DF" w:rsidRDefault="00D303D0" w:rsidP="001F1072">
      <w:pPr>
        <w:pStyle w:val="1"/>
      </w:pPr>
      <w:r w:rsidRPr="000E43DF">
        <w:t>Структура сайта</w:t>
      </w:r>
    </w:p>
    <w:p w14:paraId="3A88F6F2" w14:textId="77777777" w:rsidR="00D303D0" w:rsidRPr="0031167A" w:rsidRDefault="00D303D0" w:rsidP="0031167A">
      <w:pPr>
        <w:tabs>
          <w:tab w:val="left" w:pos="3405"/>
        </w:tabs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Разделы сайта</w:t>
      </w:r>
    </w:p>
    <w:p w14:paraId="3376722A" w14:textId="77777777"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>Укажите основные раздели сайта. Например: «О компании», «Каталог», «Новости» и т.д.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14:paraId="2E034268" w14:textId="77777777" w:rsidTr="00F56169">
        <w:tc>
          <w:tcPr>
            <w:tcW w:w="14502" w:type="dxa"/>
            <w:shd w:val="clear" w:color="auto" w:fill="92D050"/>
          </w:tcPr>
          <w:p w14:paraId="62067D56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700E4F08" w14:textId="77777777" w:rsidTr="00F56169">
        <w:tc>
          <w:tcPr>
            <w:tcW w:w="14502" w:type="dxa"/>
            <w:shd w:val="clear" w:color="auto" w:fill="92D050"/>
          </w:tcPr>
          <w:p w14:paraId="4E17546A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03D6DA7A" w14:textId="77777777" w:rsidTr="00F56169">
        <w:tc>
          <w:tcPr>
            <w:tcW w:w="14502" w:type="dxa"/>
            <w:shd w:val="clear" w:color="auto" w:fill="92D050"/>
          </w:tcPr>
          <w:p w14:paraId="6FFACEA7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64882CE5" w14:textId="7798ADDF"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Навигация по сайту</w:t>
      </w:r>
    </w:p>
    <w:p w14:paraId="572F3E55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Какие меню должны присутствовать на сайте слева, справа, вверху, внизу? Какие пункты должны содержать?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14:paraId="582DBE26" w14:textId="77777777" w:rsidTr="00F56169">
        <w:tc>
          <w:tcPr>
            <w:tcW w:w="14502" w:type="dxa"/>
            <w:shd w:val="clear" w:color="auto" w:fill="92D050"/>
          </w:tcPr>
          <w:p w14:paraId="4A77275C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78ED07FC" w14:textId="77777777" w:rsidTr="00F56169">
        <w:tc>
          <w:tcPr>
            <w:tcW w:w="14502" w:type="dxa"/>
            <w:shd w:val="clear" w:color="auto" w:fill="92D050"/>
          </w:tcPr>
          <w:p w14:paraId="6DE4ADD0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2C8787E1" w14:textId="77777777" w:rsidTr="00F56169">
        <w:tc>
          <w:tcPr>
            <w:tcW w:w="14502" w:type="dxa"/>
            <w:shd w:val="clear" w:color="auto" w:fill="92D050"/>
          </w:tcPr>
          <w:p w14:paraId="38583F77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66749FCC" w14:textId="12780DF7"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Информационные блоки</w:t>
      </w:r>
    </w:p>
    <w:p w14:paraId="232345E1" w14:textId="77777777"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Перечислите информационные блоки, которые должны присутствовать на главной и внутренних страницах. Пример: «Блок новости», «Слайдер с акциями», «Фотогалерея» и т.д.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14:paraId="7C956335" w14:textId="77777777" w:rsidTr="00F56169">
        <w:tc>
          <w:tcPr>
            <w:tcW w:w="14502" w:type="dxa"/>
            <w:shd w:val="clear" w:color="auto" w:fill="92D050"/>
          </w:tcPr>
          <w:p w14:paraId="1B3C8A61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0412D727" w14:textId="77777777" w:rsidTr="00F56169">
        <w:tc>
          <w:tcPr>
            <w:tcW w:w="14502" w:type="dxa"/>
            <w:shd w:val="clear" w:color="auto" w:fill="92D050"/>
          </w:tcPr>
          <w:p w14:paraId="0A0BDC65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34019106" w14:textId="77777777" w:rsidTr="00F56169">
        <w:tc>
          <w:tcPr>
            <w:tcW w:w="14502" w:type="dxa"/>
            <w:shd w:val="clear" w:color="auto" w:fill="92D050"/>
          </w:tcPr>
          <w:p w14:paraId="61D49914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108BFC36" w14:textId="210FF981" w:rsidR="00ED1F10" w:rsidRDefault="00D303D0" w:rsidP="001F1072">
      <w:pPr>
        <w:pStyle w:val="1"/>
      </w:pPr>
      <w:r w:rsidRPr="000E43DF">
        <w:t>Дизайн сайта</w:t>
      </w:r>
    </w:p>
    <w:p w14:paraId="228FB020" w14:textId="15EF1882" w:rsidR="00D303D0" w:rsidRPr="0031167A" w:rsidRDefault="00D303D0" w:rsidP="00ED1F10">
      <w:pPr>
        <w:spacing w:before="360" w:after="36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Примеры сайтов, дизайн которых вам нравится</w:t>
      </w:r>
    </w:p>
    <w:p w14:paraId="7D64789D" w14:textId="030FC50D"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>Напишите адреса сайтов, дизайн которых вам нравится, что именно нравится, почему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14:paraId="0B0A827B" w14:textId="77777777" w:rsidTr="00F56169">
        <w:tc>
          <w:tcPr>
            <w:tcW w:w="14502" w:type="dxa"/>
            <w:shd w:val="clear" w:color="auto" w:fill="92D050"/>
          </w:tcPr>
          <w:p w14:paraId="127419B2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0057BAAF" w14:textId="77777777" w:rsidTr="00F56169">
        <w:tc>
          <w:tcPr>
            <w:tcW w:w="14502" w:type="dxa"/>
            <w:shd w:val="clear" w:color="auto" w:fill="92D050"/>
          </w:tcPr>
          <w:p w14:paraId="2D3C60BB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0B552CC6" w14:textId="77777777" w:rsidTr="00F56169">
        <w:tc>
          <w:tcPr>
            <w:tcW w:w="14502" w:type="dxa"/>
            <w:shd w:val="clear" w:color="auto" w:fill="92D050"/>
          </w:tcPr>
          <w:p w14:paraId="40A16965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5DA36B10" w14:textId="77777777"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lastRenderedPageBreak/>
        <w:t>2. Примеры сайтов, дизайн которых вам не нравится</w:t>
      </w:r>
    </w:p>
    <w:p w14:paraId="614F3B6C" w14:textId="0D6A8C3E"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Напишите адреса сайтов, дизайн которых вам </w:t>
      </w:r>
      <w:r w:rsidRPr="0031167A">
        <w:rPr>
          <w:b/>
          <w:sz w:val="28"/>
          <w:szCs w:val="32"/>
        </w:rPr>
        <w:t>не</w:t>
      </w:r>
      <w:r w:rsidRPr="0031167A">
        <w:rPr>
          <w:sz w:val="28"/>
          <w:szCs w:val="32"/>
        </w:rPr>
        <w:t xml:space="preserve"> нравится, что именно нравится, почему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14:paraId="31CCBF03" w14:textId="77777777" w:rsidTr="00F56169">
        <w:tc>
          <w:tcPr>
            <w:tcW w:w="14502" w:type="dxa"/>
            <w:shd w:val="clear" w:color="auto" w:fill="92D050"/>
          </w:tcPr>
          <w:p w14:paraId="37A78CAE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28E493BC" w14:textId="77777777" w:rsidTr="00F56169">
        <w:tc>
          <w:tcPr>
            <w:tcW w:w="14502" w:type="dxa"/>
            <w:shd w:val="clear" w:color="auto" w:fill="92D050"/>
          </w:tcPr>
          <w:p w14:paraId="16C89ABA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14:paraId="1557F1DE" w14:textId="77777777" w:rsidTr="00F56169">
        <w:tc>
          <w:tcPr>
            <w:tcW w:w="14502" w:type="dxa"/>
            <w:shd w:val="clear" w:color="auto" w:fill="92D050"/>
          </w:tcPr>
          <w:p w14:paraId="640455AE" w14:textId="77777777"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14:paraId="69E69C93" w14:textId="60F1D56C" w:rsidR="00D303D0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Какие элементы фирменного стиля существуют и могут быть использованы при разработке дизайна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415CE4B1" w14:textId="77777777" w:rsidTr="0031167A">
        <w:tc>
          <w:tcPr>
            <w:tcW w:w="392" w:type="dxa"/>
            <w:shd w:val="clear" w:color="auto" w:fill="92D050"/>
          </w:tcPr>
          <w:p w14:paraId="4F11A5D1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3132AC6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Руководство по фирменному стилю</w:t>
            </w:r>
          </w:p>
        </w:tc>
      </w:tr>
    </w:tbl>
    <w:p w14:paraId="23BE3065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2664B62B" w14:textId="77777777" w:rsidTr="00F56169">
        <w:tc>
          <w:tcPr>
            <w:tcW w:w="392" w:type="dxa"/>
            <w:shd w:val="clear" w:color="auto" w:fill="92D050"/>
          </w:tcPr>
          <w:p w14:paraId="52536137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3C5629B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Логотип</w:t>
            </w:r>
          </w:p>
        </w:tc>
      </w:tr>
    </w:tbl>
    <w:p w14:paraId="00AD4BA5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2791D5B5" w14:textId="77777777" w:rsidTr="00F56169">
        <w:tc>
          <w:tcPr>
            <w:tcW w:w="392" w:type="dxa"/>
            <w:shd w:val="clear" w:color="auto" w:fill="92D050"/>
          </w:tcPr>
          <w:p w14:paraId="133B9904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069D809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цвета</w:t>
            </w:r>
          </w:p>
        </w:tc>
      </w:tr>
    </w:tbl>
    <w:p w14:paraId="20C0495D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156DB1EF" w14:textId="77777777" w:rsidTr="00F56169">
        <w:tc>
          <w:tcPr>
            <w:tcW w:w="392" w:type="dxa"/>
            <w:shd w:val="clear" w:color="auto" w:fill="92D050"/>
          </w:tcPr>
          <w:p w14:paraId="0BCB28A4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BE2C35E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шрифты</w:t>
            </w:r>
          </w:p>
        </w:tc>
      </w:tr>
    </w:tbl>
    <w:p w14:paraId="2C4FEDED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19972790" w14:textId="77777777" w:rsidTr="00F56169">
        <w:tc>
          <w:tcPr>
            <w:tcW w:w="392" w:type="dxa"/>
            <w:shd w:val="clear" w:color="auto" w:fill="92D050"/>
          </w:tcPr>
          <w:p w14:paraId="1167573F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48ABD90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Полиграфия</w:t>
            </w:r>
          </w:p>
        </w:tc>
      </w:tr>
    </w:tbl>
    <w:p w14:paraId="56D58884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1AF7245A" w14:textId="77777777" w:rsidTr="00F56169">
        <w:tc>
          <w:tcPr>
            <w:tcW w:w="392" w:type="dxa"/>
            <w:shd w:val="clear" w:color="auto" w:fill="92D050"/>
          </w:tcPr>
          <w:p w14:paraId="58E31B8D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BA4C3C5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Фотографии</w:t>
            </w:r>
          </w:p>
        </w:tc>
      </w:tr>
    </w:tbl>
    <w:p w14:paraId="163A44A0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1EA0D1AE" w14:textId="77777777" w:rsidTr="00F56169">
        <w:tc>
          <w:tcPr>
            <w:tcW w:w="392" w:type="dxa"/>
            <w:shd w:val="clear" w:color="auto" w:fill="92D050"/>
          </w:tcPr>
          <w:p w14:paraId="54675CE1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C630AC4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Каталоги</w:t>
            </w:r>
          </w:p>
        </w:tc>
      </w:tr>
    </w:tbl>
    <w:p w14:paraId="1A98B6D6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0C1F66A2" w14:textId="77777777" w:rsidTr="00F56169">
        <w:tc>
          <w:tcPr>
            <w:tcW w:w="392" w:type="dxa"/>
            <w:shd w:val="clear" w:color="auto" w:fill="92D050"/>
          </w:tcPr>
          <w:p w14:paraId="6FAAF32D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C3FF179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Буклеты</w:t>
            </w:r>
          </w:p>
        </w:tc>
      </w:tr>
    </w:tbl>
    <w:p w14:paraId="2BB106C1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071D70FD" w14:textId="77777777" w:rsidTr="00F56169">
        <w:tc>
          <w:tcPr>
            <w:tcW w:w="392" w:type="dxa"/>
            <w:shd w:val="clear" w:color="auto" w:fill="92D050"/>
          </w:tcPr>
          <w:p w14:paraId="415CF2E7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5DF6B20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14:paraId="0F843C88" w14:textId="77777777"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Настроение и ассоциации, которые должен вызвать дизайн сайта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06BE98EA" w14:textId="77777777" w:rsidTr="00F56169">
        <w:tc>
          <w:tcPr>
            <w:tcW w:w="392" w:type="dxa"/>
            <w:shd w:val="clear" w:color="auto" w:fill="92D050"/>
          </w:tcPr>
          <w:p w14:paraId="5F12DDBC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1D15534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Строгий корпоративный дизайн</w:t>
            </w:r>
          </w:p>
        </w:tc>
      </w:tr>
    </w:tbl>
    <w:p w14:paraId="52F3B66A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3E4BF791" w14:textId="77777777" w:rsidTr="00F56169">
        <w:tc>
          <w:tcPr>
            <w:tcW w:w="392" w:type="dxa"/>
            <w:shd w:val="clear" w:color="auto" w:fill="92D050"/>
          </w:tcPr>
          <w:p w14:paraId="6AA9DBD8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163D76C" w14:textId="4B8A50F5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Позитивный и </w:t>
            </w:r>
            <w:r w:rsidR="000E1F72">
              <w:rPr>
                <w:sz w:val="28"/>
                <w:szCs w:val="32"/>
              </w:rPr>
              <w:t>яркий</w:t>
            </w:r>
          </w:p>
        </w:tc>
      </w:tr>
    </w:tbl>
    <w:p w14:paraId="03654B66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11ADAE07" w14:textId="77777777" w:rsidTr="00F56169">
        <w:tc>
          <w:tcPr>
            <w:tcW w:w="392" w:type="dxa"/>
            <w:shd w:val="clear" w:color="auto" w:fill="92D050"/>
          </w:tcPr>
          <w:p w14:paraId="600A33BC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26FAF88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proofErr w:type="gramStart"/>
            <w:r w:rsidRPr="0031167A">
              <w:rPr>
                <w:sz w:val="28"/>
                <w:szCs w:val="32"/>
              </w:rPr>
              <w:t>Дизайн</w:t>
            </w:r>
            <w:proofErr w:type="gramEnd"/>
            <w:r w:rsidRPr="0031167A">
              <w:rPr>
                <w:sz w:val="28"/>
                <w:szCs w:val="32"/>
              </w:rPr>
              <w:t xml:space="preserve"> насыщенный иллюстрациями/фотографиями</w:t>
            </w:r>
          </w:p>
        </w:tc>
      </w:tr>
    </w:tbl>
    <w:p w14:paraId="4EFA102C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68DC44E5" w14:textId="77777777" w:rsidTr="00F56169">
        <w:tc>
          <w:tcPr>
            <w:tcW w:w="392" w:type="dxa"/>
            <w:shd w:val="clear" w:color="auto" w:fill="92D050"/>
          </w:tcPr>
          <w:p w14:paraId="6A4B395B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2E43BF0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Минималистичный дизайн. Упор на функциональность</w:t>
            </w:r>
          </w:p>
        </w:tc>
      </w:tr>
    </w:tbl>
    <w:p w14:paraId="654BF5CF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351E1466" w14:textId="77777777" w:rsidTr="00F56169">
        <w:tc>
          <w:tcPr>
            <w:tcW w:w="392" w:type="dxa"/>
            <w:shd w:val="clear" w:color="auto" w:fill="92D050"/>
          </w:tcPr>
          <w:p w14:paraId="2E21E044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4A550EA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14:paraId="5E015C67" w14:textId="4D0714A2" w:rsidR="00532D54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Наличие фотографий и картинок для разработки дизайна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019A49C4" w14:textId="77777777" w:rsidTr="00F56169">
        <w:tc>
          <w:tcPr>
            <w:tcW w:w="392" w:type="dxa"/>
            <w:shd w:val="clear" w:color="auto" w:fill="92D050"/>
          </w:tcPr>
          <w:p w14:paraId="7542C2F7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D3E7EFC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Есть</w:t>
            </w:r>
          </w:p>
        </w:tc>
      </w:tr>
    </w:tbl>
    <w:p w14:paraId="170C8ADE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1A15CB70" w14:textId="77777777" w:rsidTr="00F56169">
        <w:tc>
          <w:tcPr>
            <w:tcW w:w="392" w:type="dxa"/>
            <w:shd w:val="clear" w:color="auto" w:fill="92D050"/>
          </w:tcPr>
          <w:p w14:paraId="573835FF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227C6AB1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Необходимо подобрать дизайнеру</w:t>
            </w:r>
          </w:p>
        </w:tc>
      </w:tr>
    </w:tbl>
    <w:p w14:paraId="512A57EF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184F8149" w14:textId="77777777" w:rsidTr="0031167A">
        <w:trPr>
          <w:trHeight w:val="70"/>
        </w:trPr>
        <w:tc>
          <w:tcPr>
            <w:tcW w:w="392" w:type="dxa"/>
            <w:shd w:val="clear" w:color="auto" w:fill="92D050"/>
          </w:tcPr>
          <w:p w14:paraId="607C5A44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D9FD8DE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Необходима фотосессия</w:t>
            </w:r>
          </w:p>
        </w:tc>
      </w:tr>
    </w:tbl>
    <w:p w14:paraId="3D1F8FAF" w14:textId="6EC9CC1D" w:rsidR="00532D54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Основные требования и пожелания по дизайну сайта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532D54" w:rsidRPr="0031167A" w14:paraId="712C6065" w14:textId="77777777" w:rsidTr="00F56169">
        <w:tc>
          <w:tcPr>
            <w:tcW w:w="14502" w:type="dxa"/>
            <w:shd w:val="clear" w:color="auto" w:fill="92D050"/>
          </w:tcPr>
          <w:p w14:paraId="3CF72AA9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14:paraId="5F2548A1" w14:textId="77777777" w:rsidTr="00F56169">
        <w:tc>
          <w:tcPr>
            <w:tcW w:w="14502" w:type="dxa"/>
            <w:shd w:val="clear" w:color="auto" w:fill="92D050"/>
          </w:tcPr>
          <w:p w14:paraId="4E7AFC13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14:paraId="6B75AF9E" w14:textId="77777777" w:rsidTr="00F56169">
        <w:tc>
          <w:tcPr>
            <w:tcW w:w="14502" w:type="dxa"/>
            <w:shd w:val="clear" w:color="auto" w:fill="92D050"/>
          </w:tcPr>
          <w:p w14:paraId="34603FA0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</w:tbl>
    <w:p w14:paraId="1CDF4014" w14:textId="681B04E9" w:rsidR="00532D54" w:rsidRPr="000E43DF" w:rsidRDefault="00532D54" w:rsidP="001F1072">
      <w:pPr>
        <w:pStyle w:val="1"/>
      </w:pPr>
      <w:r w:rsidRPr="000E43DF">
        <w:t>Контент и дополнительные услуги</w:t>
      </w:r>
    </w:p>
    <w:p w14:paraId="3BAA0686" w14:textId="5D322397" w:rsidR="00532D54" w:rsidRDefault="00532D54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Контент для сайта: тексты, переводы, фотографии</w:t>
      </w:r>
    </w:p>
    <w:p w14:paraId="678C2F85" w14:textId="77777777" w:rsidR="004F4DFB" w:rsidRPr="0031167A" w:rsidRDefault="004F4DFB" w:rsidP="000E43DF">
      <w:pPr>
        <w:spacing w:after="0"/>
        <w:rPr>
          <w:b/>
          <w:sz w:val="28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27701ED8" w14:textId="77777777" w:rsidTr="00F56169">
        <w:tc>
          <w:tcPr>
            <w:tcW w:w="392" w:type="dxa"/>
            <w:shd w:val="clear" w:color="auto" w:fill="92D050"/>
          </w:tcPr>
          <w:p w14:paraId="04C9128F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30D99D31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Уже готов</w:t>
            </w:r>
          </w:p>
        </w:tc>
      </w:tr>
    </w:tbl>
    <w:p w14:paraId="135C073C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65F40CB0" w14:textId="77777777" w:rsidTr="00F56169">
        <w:tc>
          <w:tcPr>
            <w:tcW w:w="392" w:type="dxa"/>
            <w:shd w:val="clear" w:color="auto" w:fill="92D050"/>
          </w:tcPr>
          <w:p w14:paraId="4C8E3634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6C24595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Необходимы услуги копирайтера, рерайтера</w:t>
            </w:r>
          </w:p>
        </w:tc>
      </w:tr>
    </w:tbl>
    <w:p w14:paraId="5E97B88B" w14:textId="3B49004E" w:rsidR="00532D54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4F0FE0" w:rsidRPr="0031167A" w14:paraId="342239F1" w14:textId="77777777" w:rsidTr="00421010">
        <w:tc>
          <w:tcPr>
            <w:tcW w:w="392" w:type="dxa"/>
            <w:shd w:val="clear" w:color="auto" w:fill="92D050"/>
          </w:tcPr>
          <w:p w14:paraId="468B531F" w14:textId="77777777" w:rsidR="004F0FE0" w:rsidRPr="0031167A" w:rsidRDefault="004F0FE0" w:rsidP="00421010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A009A09" w14:textId="1233E6FF" w:rsidR="004F0FE0" w:rsidRPr="0031167A" w:rsidRDefault="004F0FE0" w:rsidP="0042101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Необходим фотограф</w:t>
            </w:r>
          </w:p>
        </w:tc>
      </w:tr>
    </w:tbl>
    <w:p w14:paraId="201590E5" w14:textId="77777777" w:rsidR="004F0FE0" w:rsidRPr="0031167A" w:rsidRDefault="004F0FE0" w:rsidP="004F0FE0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4F0FE0" w:rsidRPr="0031167A" w14:paraId="714CBF49" w14:textId="77777777" w:rsidTr="00421010">
        <w:tc>
          <w:tcPr>
            <w:tcW w:w="392" w:type="dxa"/>
            <w:shd w:val="clear" w:color="auto" w:fill="92D050"/>
          </w:tcPr>
          <w:p w14:paraId="76645976" w14:textId="77777777" w:rsidR="004F0FE0" w:rsidRPr="0031167A" w:rsidRDefault="004F0FE0" w:rsidP="00421010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2C8ED85" w14:textId="3315B5B4" w:rsidR="004F0FE0" w:rsidRPr="0031167A" w:rsidRDefault="004F0FE0" w:rsidP="00421010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Необходимы услуги </w:t>
            </w:r>
            <w:r>
              <w:rPr>
                <w:sz w:val="28"/>
                <w:szCs w:val="32"/>
              </w:rPr>
              <w:t>видеомонтажа</w:t>
            </w:r>
          </w:p>
        </w:tc>
      </w:tr>
    </w:tbl>
    <w:p w14:paraId="6DB5A3AC" w14:textId="16D019AC" w:rsidR="00532D54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lastRenderedPageBreak/>
        <w:t>2. Дополнительные услуги и сервисы</w:t>
      </w:r>
    </w:p>
    <w:p w14:paraId="4875A9DC" w14:textId="77777777" w:rsidR="000E1F72" w:rsidRDefault="000E1F72" w:rsidP="000E43DF">
      <w:pPr>
        <w:spacing w:before="360" w:after="0"/>
        <w:rPr>
          <w:b/>
          <w:sz w:val="28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4A79F711" w14:textId="77777777" w:rsidTr="00F56169">
        <w:tc>
          <w:tcPr>
            <w:tcW w:w="392" w:type="dxa"/>
            <w:shd w:val="clear" w:color="auto" w:fill="92D050"/>
          </w:tcPr>
          <w:p w14:paraId="6C54FB96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13449E4F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Наполнение контентом</w:t>
            </w:r>
          </w:p>
        </w:tc>
      </w:tr>
    </w:tbl>
    <w:p w14:paraId="4408341F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3370E463" w14:textId="77777777" w:rsidTr="00F56169">
        <w:tc>
          <w:tcPr>
            <w:tcW w:w="392" w:type="dxa"/>
            <w:shd w:val="clear" w:color="auto" w:fill="92D050"/>
          </w:tcPr>
          <w:p w14:paraId="09C46727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4EB5E722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Техническая поддержка сайта</w:t>
            </w:r>
          </w:p>
        </w:tc>
      </w:tr>
    </w:tbl>
    <w:p w14:paraId="0CF66610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5B685E20" w14:textId="77777777" w:rsidTr="00F56169">
        <w:tc>
          <w:tcPr>
            <w:tcW w:w="392" w:type="dxa"/>
            <w:shd w:val="clear" w:color="auto" w:fill="92D050"/>
          </w:tcPr>
          <w:p w14:paraId="63B61AD9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C30E905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Ведение сайта (регулярное обновление контента)</w:t>
            </w:r>
          </w:p>
        </w:tc>
      </w:tr>
    </w:tbl>
    <w:p w14:paraId="4DEFCE63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7A8664D4" w14:textId="77777777" w:rsidTr="00F56169">
        <w:tc>
          <w:tcPr>
            <w:tcW w:w="392" w:type="dxa"/>
            <w:shd w:val="clear" w:color="auto" w:fill="92D050"/>
          </w:tcPr>
          <w:p w14:paraId="03CD80DD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7DD54A0A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Контекстная реклама</w:t>
            </w:r>
          </w:p>
        </w:tc>
      </w:tr>
    </w:tbl>
    <w:p w14:paraId="10D71B52" w14:textId="77777777"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69DBA943" w14:textId="77777777" w:rsidTr="00F56169">
        <w:tc>
          <w:tcPr>
            <w:tcW w:w="392" w:type="dxa"/>
            <w:shd w:val="clear" w:color="auto" w:fill="92D050"/>
          </w:tcPr>
          <w:p w14:paraId="273FC779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54D426A7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SEO-продвижение</w:t>
            </w:r>
          </w:p>
        </w:tc>
      </w:tr>
    </w:tbl>
    <w:p w14:paraId="2AF94BF4" w14:textId="77777777"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61293100" w14:textId="77777777" w:rsidTr="00F56169">
        <w:tc>
          <w:tcPr>
            <w:tcW w:w="392" w:type="dxa"/>
            <w:shd w:val="clear" w:color="auto" w:fill="92D050"/>
          </w:tcPr>
          <w:p w14:paraId="38E39699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0E1545F3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фирменного стиля</w:t>
            </w:r>
          </w:p>
        </w:tc>
      </w:tr>
    </w:tbl>
    <w:p w14:paraId="0449AFE9" w14:textId="77777777"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14:paraId="1C3C5E56" w14:textId="77777777" w:rsidTr="00F56169">
        <w:tc>
          <w:tcPr>
            <w:tcW w:w="392" w:type="dxa"/>
            <w:shd w:val="clear" w:color="auto" w:fill="92D050"/>
          </w:tcPr>
          <w:p w14:paraId="19EE2822" w14:textId="77777777"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14:paraId="60865373" w14:textId="77777777"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логотипа</w:t>
            </w:r>
          </w:p>
        </w:tc>
      </w:tr>
    </w:tbl>
    <w:p w14:paraId="2F38BCC5" w14:textId="77777777" w:rsidR="000E1F72" w:rsidRDefault="000E1F72" w:rsidP="000E1F72">
      <w:pPr>
        <w:spacing w:after="0" w:line="240" w:lineRule="auto"/>
        <w:rPr>
          <w:color w:val="92D050"/>
          <w:sz w:val="40"/>
          <w:szCs w:val="40"/>
        </w:rPr>
      </w:pPr>
    </w:p>
    <w:p w14:paraId="27246B00" w14:textId="0A453EDC" w:rsidR="000E1F72" w:rsidRPr="000E1F72" w:rsidRDefault="00F56169" w:rsidP="000E1F72">
      <w:pPr>
        <w:pStyle w:val="af1"/>
      </w:pPr>
      <w:r w:rsidRPr="000E1F72">
        <w:t xml:space="preserve">Спасибо за </w:t>
      </w:r>
      <w:r w:rsidR="0031167A" w:rsidRPr="000E1F72">
        <w:t>заполнение брифа!</w:t>
      </w:r>
      <w:r w:rsidR="000E1F72" w:rsidRPr="000E1F72">
        <w:t xml:space="preserve"> </w:t>
      </w:r>
    </w:p>
    <w:p w14:paraId="48D9BD3C" w14:textId="77777777" w:rsidR="000E1F72" w:rsidRDefault="000E1F72" w:rsidP="000E1F72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p w14:paraId="17E7EF5E" w14:textId="4FCB6475" w:rsidR="000E1F72" w:rsidRPr="00DB6973" w:rsidRDefault="000E1F72" w:rsidP="000E1F72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E1F72">
        <w:rPr>
          <w:rFonts w:eastAsia="Times New Roman" w:cstheme="minorHAnsi"/>
          <w:sz w:val="32"/>
          <w:szCs w:val="32"/>
          <w:lang w:eastAsia="ru-RU"/>
        </w:rPr>
        <w:t>С</w:t>
      </w:r>
      <w:r w:rsidRPr="00DB6973">
        <w:rPr>
          <w:rFonts w:eastAsia="Times New Roman" w:cstheme="minorHAnsi"/>
          <w:sz w:val="32"/>
          <w:szCs w:val="32"/>
          <w:lang w:eastAsia="ru-RU"/>
        </w:rPr>
        <w:t xml:space="preserve">охраните документ и отправьте его нам на почту </w:t>
      </w:r>
      <w:hyperlink r:id="rId11" w:history="1">
        <w:r w:rsidRPr="000E1F72">
          <w:rPr>
            <w:rStyle w:val="a4"/>
            <w:sz w:val="32"/>
            <w:szCs w:val="32"/>
            <w:lang w:val="en-US"/>
          </w:rPr>
          <w:t>info</w:t>
        </w:r>
        <w:r w:rsidRPr="000E1F72">
          <w:rPr>
            <w:rStyle w:val="a4"/>
            <w:sz w:val="32"/>
            <w:szCs w:val="32"/>
          </w:rPr>
          <w:t>@</w:t>
        </w:r>
        <w:r w:rsidRPr="000E1F72">
          <w:rPr>
            <w:rStyle w:val="a4"/>
            <w:sz w:val="32"/>
            <w:szCs w:val="32"/>
            <w:lang w:val="en-US"/>
          </w:rPr>
          <w:t>i</w:t>
        </w:r>
        <w:r w:rsidRPr="000E1F72">
          <w:rPr>
            <w:rStyle w:val="a4"/>
            <w:sz w:val="32"/>
            <w:szCs w:val="32"/>
          </w:rPr>
          <w:t>-</w:t>
        </w:r>
        <w:r w:rsidRPr="000E1F72">
          <w:rPr>
            <w:rStyle w:val="a4"/>
            <w:sz w:val="32"/>
            <w:szCs w:val="32"/>
            <w:lang w:val="en-US"/>
          </w:rPr>
          <w:t>ting</w:t>
        </w:r>
        <w:r w:rsidRPr="000E1F72">
          <w:rPr>
            <w:rStyle w:val="a4"/>
            <w:sz w:val="32"/>
            <w:szCs w:val="32"/>
          </w:rPr>
          <w:t>.</w:t>
        </w:r>
        <w:r w:rsidRPr="000E1F72">
          <w:rPr>
            <w:rStyle w:val="a4"/>
            <w:sz w:val="32"/>
            <w:szCs w:val="32"/>
            <w:lang w:val="en-US"/>
          </w:rPr>
          <w:t>ru</w:t>
        </w:r>
      </w:hyperlink>
    </w:p>
    <w:p w14:paraId="6A9A0F56" w14:textId="15BF64F3" w:rsidR="000E1F72" w:rsidRPr="000E1F72" w:rsidRDefault="000E1F72" w:rsidP="000E1F72">
      <w:pPr>
        <w:rPr>
          <w:rFonts w:eastAsia="Times New Roman" w:cstheme="minorHAnsi"/>
          <w:sz w:val="32"/>
          <w:szCs w:val="32"/>
          <w:lang w:eastAsia="ru-RU"/>
        </w:rPr>
      </w:pPr>
      <w:r w:rsidRPr="00DB6973">
        <w:rPr>
          <w:rFonts w:eastAsia="Times New Roman" w:cstheme="minorHAnsi"/>
          <w:sz w:val="32"/>
          <w:szCs w:val="32"/>
          <w:lang w:eastAsia="ru-RU"/>
        </w:rPr>
        <w:t xml:space="preserve">При необходимости </w:t>
      </w:r>
      <w:r w:rsidRPr="000E1F72">
        <w:rPr>
          <w:rFonts w:eastAsia="Times New Roman" w:cstheme="minorHAnsi"/>
          <w:sz w:val="32"/>
          <w:szCs w:val="32"/>
          <w:lang w:eastAsia="ru-RU"/>
        </w:rPr>
        <w:t xml:space="preserve">- </w:t>
      </w:r>
      <w:r w:rsidRPr="00DB6973">
        <w:rPr>
          <w:rFonts w:eastAsia="Times New Roman" w:cstheme="minorHAnsi"/>
          <w:sz w:val="32"/>
          <w:szCs w:val="32"/>
          <w:lang w:eastAsia="ru-RU"/>
        </w:rPr>
        <w:t>прикрепит</w:t>
      </w:r>
      <w:r w:rsidRPr="000E1F72">
        <w:rPr>
          <w:rFonts w:eastAsia="Times New Roman" w:cstheme="minorHAnsi"/>
          <w:sz w:val="32"/>
          <w:szCs w:val="32"/>
          <w:lang w:eastAsia="ru-RU"/>
        </w:rPr>
        <w:t>е</w:t>
      </w:r>
      <w:r w:rsidRPr="00DB6973">
        <w:rPr>
          <w:rFonts w:eastAsia="Times New Roman" w:cstheme="minorHAnsi"/>
          <w:sz w:val="32"/>
          <w:szCs w:val="32"/>
          <w:lang w:eastAsia="ru-RU"/>
        </w:rPr>
        <w:t xml:space="preserve"> к сообщению другие файлы и документы</w:t>
      </w:r>
      <w:r w:rsidRPr="000E1F72">
        <w:rPr>
          <w:rFonts w:eastAsia="Times New Roman" w:cstheme="minorHAnsi"/>
          <w:sz w:val="32"/>
          <w:szCs w:val="32"/>
          <w:lang w:eastAsia="ru-RU"/>
        </w:rPr>
        <w:t xml:space="preserve">. </w:t>
      </w:r>
    </w:p>
    <w:p w14:paraId="3B6D1E8A" w14:textId="0BBFF468" w:rsidR="000E1F72" w:rsidRPr="000E1F72" w:rsidRDefault="000E1F72" w:rsidP="000E1F72">
      <w:pPr>
        <w:rPr>
          <w:sz w:val="32"/>
          <w:szCs w:val="32"/>
        </w:rPr>
      </w:pPr>
      <w:r w:rsidRPr="000E1F72">
        <w:rPr>
          <w:sz w:val="32"/>
          <w:szCs w:val="32"/>
        </w:rPr>
        <w:t xml:space="preserve">Если при заполнении появятся вопросы – звоните на </w:t>
      </w:r>
      <w:r w:rsidRPr="000E1F72">
        <w:rPr>
          <w:sz w:val="32"/>
          <w:szCs w:val="32"/>
          <w:lang w:val="en-US"/>
        </w:rPr>
        <w:t>WhatsApp</w:t>
      </w:r>
    </w:p>
    <w:p w14:paraId="52FBD0DF" w14:textId="64396787" w:rsidR="00532D54" w:rsidRPr="004F4DFB" w:rsidRDefault="00532D54" w:rsidP="000E1F72">
      <w:pPr>
        <w:spacing w:after="0" w:line="240" w:lineRule="auto"/>
        <w:rPr>
          <w:color w:val="92D050"/>
          <w:sz w:val="40"/>
          <w:szCs w:val="40"/>
        </w:rPr>
      </w:pPr>
    </w:p>
    <w:sectPr w:rsidR="00532D54" w:rsidRPr="004F4DFB" w:rsidSect="00145BCA">
      <w:headerReference w:type="default" r:id="rId12"/>
      <w:footerReference w:type="default" r:id="rId13"/>
      <w:pgSz w:w="16838" w:h="11906" w:orient="landscape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0C8A" w14:textId="77777777" w:rsidR="0026635D" w:rsidRDefault="0026635D" w:rsidP="007D4C6B">
      <w:pPr>
        <w:spacing w:after="0" w:line="240" w:lineRule="auto"/>
      </w:pPr>
      <w:r>
        <w:separator/>
      </w:r>
    </w:p>
  </w:endnote>
  <w:endnote w:type="continuationSeparator" w:id="0">
    <w:p w14:paraId="758AC2B3" w14:textId="77777777" w:rsidR="0026635D" w:rsidRDefault="0026635D" w:rsidP="007D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61"/>
      <w:gridCol w:w="571"/>
      <w:gridCol w:w="6854"/>
    </w:tblGrid>
    <w:tr w:rsidR="005C2818" w14:paraId="0984464D" w14:textId="77777777">
      <w:tc>
        <w:tcPr>
          <w:tcW w:w="2401" w:type="pct"/>
        </w:tcPr>
        <w:p w14:paraId="55173861" w14:textId="3F673C5E" w:rsidR="005C2818" w:rsidRDefault="0026635D">
          <w:pPr>
            <w:pStyle w:val="ae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27C78BF17BC94360982F4E3AB9A38C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C2818">
                <w:rPr>
                  <w:caps/>
                  <w:color w:val="4F81BD" w:themeColor="accent1"/>
                  <w:sz w:val="18"/>
                  <w:szCs w:val="18"/>
                </w:rPr>
                <w:t>Телефон/Whatsapp: +7 (940) 935-37-07</w:t>
              </w:r>
            </w:sdtContent>
          </w:sdt>
        </w:p>
      </w:tc>
      <w:tc>
        <w:tcPr>
          <w:tcW w:w="200" w:type="pct"/>
        </w:tcPr>
        <w:p w14:paraId="76DAC9C3" w14:textId="77777777" w:rsidR="005C2818" w:rsidRDefault="005C2818">
          <w:pPr>
            <w:pStyle w:val="ae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799B4ED187AB43B7B1981EBB793E639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27B2697" w14:textId="32EA7AA9" w:rsidR="005C2818" w:rsidRDefault="005C2818">
              <w:pPr>
                <w:pStyle w:val="ae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  <w:lang w:val="en-US"/>
                </w:rPr>
                <w:t>i-t</w:t>
              </w:r>
              <w:r>
                <w:rPr>
                  <w:caps/>
                  <w:color w:val="4F81BD" w:themeColor="accent1"/>
                  <w:sz w:val="18"/>
                  <w:szCs w:val="18"/>
                </w:rPr>
                <w:t>ing design</w:t>
              </w:r>
            </w:p>
          </w:sdtContent>
        </w:sdt>
      </w:tc>
    </w:tr>
  </w:tbl>
  <w:p w14:paraId="0016C5EC" w14:textId="2767A6E1" w:rsidR="007D4C6B" w:rsidRPr="007D4C6B" w:rsidRDefault="007D4C6B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3095" w14:textId="77777777" w:rsidR="0026635D" w:rsidRDefault="0026635D" w:rsidP="007D4C6B">
      <w:pPr>
        <w:spacing w:after="0" w:line="240" w:lineRule="auto"/>
      </w:pPr>
      <w:r>
        <w:separator/>
      </w:r>
    </w:p>
  </w:footnote>
  <w:footnote w:type="continuationSeparator" w:id="0">
    <w:p w14:paraId="280BDC4E" w14:textId="77777777" w:rsidR="0026635D" w:rsidRDefault="0026635D" w:rsidP="007D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4AF3" w14:textId="6120F7C3" w:rsidR="00F50904" w:rsidRPr="00F50904" w:rsidRDefault="005C2818">
    <w:pPr>
      <w:pStyle w:val="ac"/>
      <w:rPr>
        <w:lang w:val="en-US"/>
      </w:rPr>
    </w:pPr>
    <w:r w:rsidRPr="005C281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CDEB93" wp14:editId="1ED34A4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5EB29" w14:textId="7C955942" w:rsidR="005C2818" w:rsidRDefault="005C2818">
                          <w:pPr>
                            <w:spacing w:after="0"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If</w:instrText>
                          </w:r>
                          <w:r>
                            <w:fldChar w:fldCharType="begin"/>
                          </w:r>
                          <w:r>
                            <w:instrText>STYLEREF “Заголовок 1”</w:instrText>
                          </w:r>
                          <w:r>
                            <w:fldChar w:fldCharType="separate"/>
                          </w:r>
                          <w:r w:rsidR="00A34A7D">
                            <w:rPr>
                              <w:noProof/>
                            </w:rPr>
                            <w:instrText>Контент и дополнительные услуги</w:instrText>
                          </w:r>
                          <w:r>
                            <w:fldChar w:fldCharType="end"/>
                          </w:r>
                          <w:r>
                            <w:instrText>&lt;&gt; "Ошибка *" "</w:instrText>
                          </w:r>
                          <w:r>
                            <w:fldChar w:fldCharType="begin"/>
                          </w:r>
                          <w:r>
                            <w:instrText>STYLEREF "Заголовок 1"</w:instrText>
                          </w:r>
                          <w:r>
                            <w:fldChar w:fldCharType="separate"/>
                          </w:r>
                          <w:r w:rsidR="00A34A7D">
                            <w:rPr>
                              <w:noProof/>
                            </w:rPr>
                            <w:instrText>Контент и дополнительные услуги</w:instrText>
                          </w:r>
                          <w:r>
                            <w:fldChar w:fldCharType="end"/>
                          </w:r>
                          <w:r>
                            <w:instrText>"Добавьте в свой документ заголовок"</w:instrText>
                          </w:r>
                          <w:r>
                            <w:fldChar w:fldCharType="separate"/>
                          </w:r>
                          <w:r w:rsidR="00A34A7D">
                            <w:rPr>
                              <w:noProof/>
                            </w:rPr>
                            <w:t>Контент и дополнительные услуги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DEB93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" o:allowincell="f" filled="f" stroked="f">
              <v:textbox style="mso-fit-shape-to-text:t" inset=",0,,0">
                <w:txbxContent>
                  <w:p w14:paraId="6125EB29" w14:textId="7C955942" w:rsidR="005C2818" w:rsidRDefault="005C2818">
                    <w:pPr>
                      <w:spacing w:after="0" w:line="240" w:lineRule="auto"/>
                      <w:jc w:val="right"/>
                    </w:pPr>
                    <w:r>
                      <w:fldChar w:fldCharType="begin"/>
                    </w:r>
                    <w:r>
                      <w:instrText>If</w:instrText>
                    </w:r>
                    <w:r>
                      <w:fldChar w:fldCharType="begin"/>
                    </w:r>
                    <w:r>
                      <w:instrText>STYLEREF “Заголовок 1”</w:instrText>
                    </w:r>
                    <w:r>
                      <w:fldChar w:fldCharType="separate"/>
                    </w:r>
                    <w:r w:rsidR="00A34A7D">
                      <w:rPr>
                        <w:noProof/>
                      </w:rPr>
                      <w:instrText>Контент и дополнительные услуги</w:instrText>
                    </w:r>
                    <w:r>
                      <w:fldChar w:fldCharType="end"/>
                    </w:r>
                    <w:r>
                      <w:instrText>&lt;&gt; "Ошибка *" "</w:instrText>
                    </w:r>
                    <w:r>
                      <w:fldChar w:fldCharType="begin"/>
                    </w:r>
                    <w:r>
                      <w:instrText>STYLEREF "Заголовок 1"</w:instrText>
                    </w:r>
                    <w:r>
                      <w:fldChar w:fldCharType="separate"/>
                    </w:r>
                    <w:r w:rsidR="00A34A7D">
                      <w:rPr>
                        <w:noProof/>
                      </w:rPr>
                      <w:instrText>Контент и дополнительные услуги</w:instrText>
                    </w:r>
                    <w:r>
                      <w:fldChar w:fldCharType="end"/>
                    </w:r>
                    <w:r>
                      <w:instrText>"Добавьте в свой документ заголовок"</w:instrText>
                    </w:r>
                    <w:r>
                      <w:fldChar w:fldCharType="separate"/>
                    </w:r>
                    <w:r w:rsidR="00A34A7D">
                      <w:rPr>
                        <w:noProof/>
                      </w:rPr>
                      <w:t>Контент и дополнительные услуги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C281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D58ADE" wp14:editId="5D3D30E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6BB7916" w14:textId="77777777" w:rsidR="005C2818" w:rsidRDefault="005C281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58ADE" id="Текстовое поле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" o:allowincell="f" fillcolor="#fabf8f [1945]" stroked="f">
              <v:textbox style="mso-fit-shape-to-text:t" inset=",0,,0">
                <w:txbxContent>
                  <w:p w14:paraId="06BB7916" w14:textId="77777777" w:rsidR="005C2818" w:rsidRDefault="005C28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EAF"/>
    <w:rsid w:val="000D0853"/>
    <w:rsid w:val="000E1F72"/>
    <w:rsid w:val="000E43DF"/>
    <w:rsid w:val="000F6C60"/>
    <w:rsid w:val="00145BCA"/>
    <w:rsid w:val="001F1072"/>
    <w:rsid w:val="001F5BCF"/>
    <w:rsid w:val="002577C0"/>
    <w:rsid w:val="0026367A"/>
    <w:rsid w:val="0026635D"/>
    <w:rsid w:val="0031167A"/>
    <w:rsid w:val="003B6D77"/>
    <w:rsid w:val="004F0FE0"/>
    <w:rsid w:val="004F4DFB"/>
    <w:rsid w:val="00532D54"/>
    <w:rsid w:val="005B7527"/>
    <w:rsid w:val="005C2818"/>
    <w:rsid w:val="006E6987"/>
    <w:rsid w:val="0077147E"/>
    <w:rsid w:val="007D4C6B"/>
    <w:rsid w:val="008A7009"/>
    <w:rsid w:val="008B1CE9"/>
    <w:rsid w:val="00904B7A"/>
    <w:rsid w:val="009742BF"/>
    <w:rsid w:val="009767B7"/>
    <w:rsid w:val="00A06DED"/>
    <w:rsid w:val="00A34A7D"/>
    <w:rsid w:val="00AA36A0"/>
    <w:rsid w:val="00B301E2"/>
    <w:rsid w:val="00B92F85"/>
    <w:rsid w:val="00BD3823"/>
    <w:rsid w:val="00C057F9"/>
    <w:rsid w:val="00C40958"/>
    <w:rsid w:val="00CE69CD"/>
    <w:rsid w:val="00D303D0"/>
    <w:rsid w:val="00DB6973"/>
    <w:rsid w:val="00E308B8"/>
    <w:rsid w:val="00E33B1D"/>
    <w:rsid w:val="00E675E8"/>
    <w:rsid w:val="00EB1749"/>
    <w:rsid w:val="00EB6124"/>
    <w:rsid w:val="00ED1F10"/>
    <w:rsid w:val="00F361AC"/>
    <w:rsid w:val="00F50904"/>
    <w:rsid w:val="00F56169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DFC3"/>
  <w15:docId w15:val="{E932BCEF-1410-462D-B6A9-88620CB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AA36A0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04B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BCF"/>
    <w:pPr>
      <w:ind w:left="720"/>
      <w:contextualSpacing/>
    </w:pPr>
  </w:style>
  <w:style w:type="table" w:styleId="a8">
    <w:name w:val="Table Grid"/>
    <w:basedOn w:val="a2"/>
    <w:uiPriority w:val="59"/>
    <w:rsid w:val="001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36A0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AA36A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A36A0"/>
  </w:style>
  <w:style w:type="character" w:styleId="aa">
    <w:name w:val="Unresolved Mention"/>
    <w:basedOn w:val="a1"/>
    <w:uiPriority w:val="99"/>
    <w:semiHidden/>
    <w:unhideWhenUsed/>
    <w:rsid w:val="00AA36A0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DB6973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D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4C6B"/>
  </w:style>
  <w:style w:type="paragraph" w:styleId="ae">
    <w:name w:val="footer"/>
    <w:basedOn w:val="a"/>
    <w:link w:val="af"/>
    <w:uiPriority w:val="99"/>
    <w:unhideWhenUsed/>
    <w:rsid w:val="007D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4C6B"/>
  </w:style>
  <w:style w:type="character" w:styleId="af0">
    <w:name w:val="Placeholder Text"/>
    <w:basedOn w:val="a1"/>
    <w:uiPriority w:val="99"/>
    <w:semiHidden/>
    <w:rsid w:val="0026367A"/>
    <w:rPr>
      <w:color w:val="808080"/>
    </w:rPr>
  </w:style>
  <w:style w:type="paragraph" w:styleId="af1">
    <w:name w:val="Intense Quote"/>
    <w:basedOn w:val="a"/>
    <w:next w:val="a"/>
    <w:link w:val="af2"/>
    <w:uiPriority w:val="30"/>
    <w:qFormat/>
    <w:rsid w:val="000E1F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0E1F7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-ting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i-ti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ting.ru/pric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78BF17BC94360982F4E3AB9A38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AB489-67F6-48FC-B096-0C1A12093BA4}"/>
      </w:docPartPr>
      <w:docPartBody>
        <w:p w:rsidR="005E4487" w:rsidRDefault="0067689A" w:rsidP="0067689A">
          <w:pPr>
            <w:pStyle w:val="27C78BF17BC94360982F4E3AB9A38C75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799B4ED187AB43B7B1981EBB793E6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76B44-9DC4-41C3-A3EB-80380EB2C360}"/>
      </w:docPartPr>
      <w:docPartBody>
        <w:p w:rsidR="005E4487" w:rsidRDefault="0067689A" w:rsidP="0067689A">
          <w:pPr>
            <w:pStyle w:val="799B4ED187AB43B7B1981EBB793E6392"/>
          </w:pPr>
          <w:r>
            <w:rPr>
              <w:caps/>
              <w:color w:val="4472C4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9A"/>
    <w:rsid w:val="000B64E5"/>
    <w:rsid w:val="00471E4C"/>
    <w:rsid w:val="005E4487"/>
    <w:rsid w:val="0067689A"/>
    <w:rsid w:val="00830F02"/>
    <w:rsid w:val="00D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9A"/>
    <w:rPr>
      <w:color w:val="808080"/>
    </w:rPr>
  </w:style>
  <w:style w:type="paragraph" w:customStyle="1" w:styleId="27C78BF17BC94360982F4E3AB9A38C75">
    <w:name w:val="27C78BF17BC94360982F4E3AB9A38C75"/>
    <w:rsid w:val="0067689A"/>
  </w:style>
  <w:style w:type="paragraph" w:customStyle="1" w:styleId="799B4ED187AB43B7B1981EBB793E6392">
    <w:name w:val="799B4ED187AB43B7B1981EBB793E6392"/>
    <w:rsid w:val="00676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31BB-C261-49C7-8A45-F4FF20EA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Телефон/Whatsapp: +7 (940) 935-37-07</vt:lpstr>
    </vt:vector>
  </TitlesOfParts>
  <Company>SPecialiST RePack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Телефон/Whatsapp: +7 (940) 935-37-07</dc:title>
  <dc:creator>i-ting design</dc:creator>
  <cp:lastModifiedBy>New</cp:lastModifiedBy>
  <cp:revision>22</cp:revision>
  <dcterms:created xsi:type="dcterms:W3CDTF">2017-09-08T05:09:00Z</dcterms:created>
  <dcterms:modified xsi:type="dcterms:W3CDTF">2023-09-18T19:21:00Z</dcterms:modified>
</cp:coreProperties>
</file>